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6A8E" w14:textId="69DACDBC" w:rsidR="00D25E19" w:rsidRDefault="003854B5" w:rsidP="0024587E">
      <w:pPr>
        <w:pStyle w:val="Kop3zondernummerRVS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854B5">
        <w:rPr>
          <w:noProof/>
        </w:rPr>
        <w:drawing>
          <wp:anchor distT="0" distB="0" distL="114300" distR="114300" simplePos="0" relativeHeight="251663360" behindDoc="0" locked="0" layoutInCell="1" allowOverlap="1" wp14:anchorId="15968B9F" wp14:editId="69BF829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662805" cy="7285355"/>
            <wp:effectExtent l="0" t="0" r="444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7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E19">
        <w:rPr>
          <w:noProof/>
        </w:rPr>
        <w:fldChar w:fldCharType="begin"/>
      </w:r>
      <w:r w:rsidR="00D25E19">
        <w:rPr>
          <w:noProof/>
        </w:rPr>
        <w:instrText xml:space="preserve"> LINK </w:instrText>
      </w:r>
      <w:r w:rsidR="00936CA6">
        <w:rPr>
          <w:noProof/>
        </w:rPr>
        <w:instrText xml:space="preserve">Excel.Sheet.8 "\\\\domstad.org\\Diensten\\VC\\RVS\\ONDERZOEK EN STATISTIEK (niet weggooien)\\Maandcijfers\\Nieuwsbrief\\Overzichtstabel GEMEENTEN.xls" "oktober 2022!R1K2:R48K10" </w:instrText>
      </w:r>
      <w:r w:rsidR="00D25E19">
        <w:rPr>
          <w:noProof/>
        </w:rPr>
        <w:instrText xml:space="preserve">\a \f 4 \h </w:instrText>
      </w:r>
      <w:r w:rsidR="00D25E19">
        <w:rPr>
          <w:noProof/>
        </w:rPr>
        <w:fldChar w:fldCharType="separate"/>
      </w:r>
    </w:p>
    <w:p w14:paraId="3AFAFD9C" w14:textId="1FCB7AFD" w:rsidR="0024587E" w:rsidRPr="00260D44" w:rsidRDefault="00D25E19" w:rsidP="00260D44">
      <w:pPr>
        <w:pStyle w:val="Kop3zondernummerRVS"/>
        <w:spacing w:line="276" w:lineRule="auto"/>
        <w:jc w:val="both"/>
      </w:pPr>
      <w:r>
        <w:rPr>
          <w:noProof/>
        </w:rPr>
        <w:fldChar w:fldCharType="end"/>
      </w:r>
      <w:r w:rsidR="002C0818" w:rsidRPr="00260D44">
        <w:t>T</w:t>
      </w:r>
      <w:r w:rsidR="0024587E" w:rsidRPr="00260D44">
        <w:t>oelichting:</w:t>
      </w:r>
    </w:p>
    <w:p w14:paraId="49E0290E" w14:textId="62B6CF41" w:rsidR="00F42B99" w:rsidRPr="00260D44" w:rsidRDefault="00807955" w:rsidP="00260D44">
      <w:pPr>
        <w:pStyle w:val="BasistekstRVS"/>
        <w:spacing w:line="276" w:lineRule="auto"/>
      </w:pPr>
      <w:r w:rsidRPr="00260D44">
        <w:t>De</w:t>
      </w:r>
      <w:r w:rsidR="009659D9" w:rsidRPr="00260D44">
        <w:t>z</w:t>
      </w:r>
      <w:r w:rsidR="007030A4" w:rsidRPr="00260D44">
        <w:t xml:space="preserve">e </w:t>
      </w:r>
      <w:r w:rsidR="00F42B99" w:rsidRPr="00260D44">
        <w:t>tabel geeft de regionale en gemeentelijke ontwikkeling van de totale criminaliteit weer</w:t>
      </w:r>
      <w:r w:rsidR="007030A4" w:rsidRPr="00260D44">
        <w:t xml:space="preserve"> in 202</w:t>
      </w:r>
      <w:r w:rsidR="001C1829" w:rsidRPr="00260D44">
        <w:t>2</w:t>
      </w:r>
      <w:r w:rsidR="00F42B99" w:rsidRPr="00260D44">
        <w:t>.</w:t>
      </w:r>
      <w:r w:rsidR="005E155A" w:rsidRPr="00260D44">
        <w:t xml:space="preserve"> De tweede tabel geeft de ontwikkeling per type incident weer.</w:t>
      </w:r>
    </w:p>
    <w:p w14:paraId="3793E0B1" w14:textId="77777777" w:rsidR="00F42B99" w:rsidRPr="00260D44" w:rsidRDefault="00F42B99" w:rsidP="00260D44">
      <w:pPr>
        <w:pStyle w:val="BasistekstRVS"/>
        <w:spacing w:line="276" w:lineRule="auto"/>
        <w:jc w:val="both"/>
        <w:rPr>
          <w:color w:val="FF0000"/>
        </w:rPr>
      </w:pPr>
    </w:p>
    <w:p w14:paraId="3F1FC1A4" w14:textId="6757B392" w:rsidR="002C0818" w:rsidRPr="00260D44" w:rsidRDefault="005E155A" w:rsidP="00260D44">
      <w:pPr>
        <w:pStyle w:val="BasistekstRVS"/>
        <w:spacing w:line="276" w:lineRule="auto"/>
      </w:pPr>
      <w:r w:rsidRPr="00260D44">
        <w:t>Voor beide tabellen geldt dat d</w:t>
      </w:r>
      <w:r w:rsidR="00F42B99" w:rsidRPr="00260D44">
        <w:t xml:space="preserve">e </w:t>
      </w:r>
      <w:r w:rsidR="007030A4" w:rsidRPr="00260D44">
        <w:t>cijfers</w:t>
      </w:r>
      <w:r w:rsidR="00BA2F06" w:rsidRPr="00260D44">
        <w:t xml:space="preserve"> in de drie linker kolommen</w:t>
      </w:r>
      <w:r w:rsidR="007030A4" w:rsidRPr="00260D44">
        <w:t xml:space="preserve"> de </w:t>
      </w:r>
      <w:r w:rsidR="00F42B99" w:rsidRPr="00260D44">
        <w:t xml:space="preserve">ontwikkeling </w:t>
      </w:r>
      <w:r w:rsidR="007030A4" w:rsidRPr="00260D44">
        <w:t xml:space="preserve">in </w:t>
      </w:r>
      <w:r w:rsidR="009A4AF2">
        <w:t>december</w:t>
      </w:r>
      <w:r w:rsidR="00260D44" w:rsidRPr="00260D44">
        <w:t xml:space="preserve"> </w:t>
      </w:r>
      <w:r w:rsidR="001C1829" w:rsidRPr="00260D44">
        <w:t>2022</w:t>
      </w:r>
      <w:r w:rsidR="00CC78F7" w:rsidRPr="00260D44">
        <w:t xml:space="preserve"> </w:t>
      </w:r>
      <w:r w:rsidR="00602072" w:rsidRPr="00260D44">
        <w:t xml:space="preserve">ten opzichte van </w:t>
      </w:r>
      <w:r w:rsidR="003854B5">
        <w:t xml:space="preserve">december </w:t>
      </w:r>
      <w:r w:rsidR="00CC78F7" w:rsidRPr="00260D44">
        <w:t>202</w:t>
      </w:r>
      <w:r w:rsidR="001C1829" w:rsidRPr="00260D44">
        <w:t>1</w:t>
      </w:r>
      <w:r w:rsidRPr="00260D44">
        <w:t xml:space="preserve"> weerge</w:t>
      </w:r>
      <w:r w:rsidR="005F02B8" w:rsidRPr="00260D44">
        <w:t>ven</w:t>
      </w:r>
      <w:r w:rsidR="002C0818" w:rsidRPr="00260D44">
        <w:t xml:space="preserve">. </w:t>
      </w:r>
      <w:r w:rsidRPr="00260D44">
        <w:t>D</w:t>
      </w:r>
      <w:r w:rsidR="00BA2F06" w:rsidRPr="00260D44">
        <w:t xml:space="preserve">e </w:t>
      </w:r>
      <w:r w:rsidRPr="00260D44">
        <w:t xml:space="preserve">drie </w:t>
      </w:r>
      <w:r w:rsidR="00BA2F06" w:rsidRPr="00260D44">
        <w:t xml:space="preserve">rechter kolommen </w:t>
      </w:r>
      <w:r w:rsidRPr="00260D44">
        <w:t>tonen</w:t>
      </w:r>
      <w:r w:rsidR="00BA2F06" w:rsidRPr="00260D44">
        <w:t xml:space="preserve"> de ontwikkeling voor de periode januari</w:t>
      </w:r>
      <w:r w:rsidR="00F566C5" w:rsidRPr="00260D44">
        <w:t xml:space="preserve"> tot en met </w:t>
      </w:r>
      <w:r w:rsidR="000F4A9A">
        <w:t>december</w:t>
      </w:r>
      <w:r w:rsidRPr="00260D44">
        <w:t xml:space="preserve"> 2022 versus 2021</w:t>
      </w:r>
      <w:r w:rsidR="00F566C5" w:rsidRPr="00260D44">
        <w:t>.</w:t>
      </w:r>
    </w:p>
    <w:p w14:paraId="4054742A" w14:textId="7C46EA1C" w:rsidR="00F42B99" w:rsidRPr="00260D44" w:rsidRDefault="002C0818" w:rsidP="00260D44">
      <w:pPr>
        <w:pStyle w:val="BasistekstRVS"/>
        <w:spacing w:line="276" w:lineRule="auto"/>
        <w:jc w:val="both"/>
        <w:rPr>
          <w:color w:val="FF0000"/>
        </w:rPr>
      </w:pPr>
      <w:r w:rsidRPr="00260D44">
        <w:rPr>
          <w:color w:val="FF0000"/>
        </w:rPr>
        <w:t xml:space="preserve"> </w:t>
      </w:r>
    </w:p>
    <w:p w14:paraId="02F942F5" w14:textId="667CC928" w:rsidR="00602072" w:rsidRPr="00260D44" w:rsidRDefault="00F42B99" w:rsidP="00260D44">
      <w:pPr>
        <w:pStyle w:val="BasistekstRVS"/>
        <w:spacing w:line="276" w:lineRule="auto"/>
      </w:pPr>
      <w:r w:rsidRPr="00260D44">
        <w:rPr>
          <w:u w:val="single"/>
        </w:rPr>
        <w:t>Regi</w:t>
      </w:r>
      <w:r w:rsidR="0095421E" w:rsidRPr="00260D44">
        <w:rPr>
          <w:u w:val="single"/>
        </w:rPr>
        <w:t>onaal</w:t>
      </w:r>
      <w:r w:rsidR="007E3FB9" w:rsidRPr="00260D44">
        <w:t xml:space="preserve"> </w:t>
      </w:r>
    </w:p>
    <w:p w14:paraId="7E562306" w14:textId="3DF5A0BA" w:rsidR="003000AD" w:rsidRPr="00260D44" w:rsidRDefault="00602072" w:rsidP="00260D44">
      <w:pPr>
        <w:pStyle w:val="BasistekstRVS"/>
        <w:spacing w:line="276" w:lineRule="auto"/>
      </w:pPr>
      <w:r w:rsidRPr="00260D44">
        <w:t>In</w:t>
      </w:r>
      <w:r w:rsidR="00CC78F7" w:rsidRPr="00260D44">
        <w:t xml:space="preserve"> </w:t>
      </w:r>
      <w:r w:rsidR="001C1829" w:rsidRPr="00260D44">
        <w:t xml:space="preserve">2022 </w:t>
      </w:r>
      <w:r w:rsidR="009659D9" w:rsidRPr="00260D44">
        <w:t xml:space="preserve">stijgt de </w:t>
      </w:r>
      <w:r w:rsidR="001C1829" w:rsidRPr="00260D44">
        <w:t xml:space="preserve">geregistreerde criminaliteit </w:t>
      </w:r>
      <w:r w:rsidR="009659D9" w:rsidRPr="00260D44">
        <w:t xml:space="preserve">met </w:t>
      </w:r>
      <w:r w:rsidR="000F4A9A">
        <w:t>3</w:t>
      </w:r>
      <w:r w:rsidR="009659D9" w:rsidRPr="00260D44">
        <w:t xml:space="preserve">% </w:t>
      </w:r>
      <w:r w:rsidR="001C1829" w:rsidRPr="00260D44">
        <w:t xml:space="preserve">ten opzicht van </w:t>
      </w:r>
      <w:r w:rsidR="00936CA6">
        <w:t xml:space="preserve">het jaar </w:t>
      </w:r>
      <w:r w:rsidR="009659D9" w:rsidRPr="00260D44">
        <w:t xml:space="preserve"> 2021</w:t>
      </w:r>
      <w:r w:rsidR="001C1829" w:rsidRPr="00260D44">
        <w:t>.</w:t>
      </w:r>
      <w:r w:rsidR="00015629" w:rsidRPr="00260D44">
        <w:t xml:space="preserve"> </w:t>
      </w:r>
      <w:r w:rsidR="00E42F13" w:rsidRPr="00260D44">
        <w:t xml:space="preserve"> </w:t>
      </w:r>
    </w:p>
    <w:p w14:paraId="01C28EFC" w14:textId="569E989A" w:rsidR="003000AD" w:rsidRPr="00260D44" w:rsidRDefault="003000AD" w:rsidP="00260D44">
      <w:pPr>
        <w:pStyle w:val="BasistekstRVS"/>
        <w:spacing w:line="276" w:lineRule="auto"/>
        <w:jc w:val="both"/>
      </w:pPr>
    </w:p>
    <w:p w14:paraId="668241D0" w14:textId="27B26398" w:rsidR="003000AD" w:rsidRPr="00260D44" w:rsidRDefault="003000AD" w:rsidP="00260D44">
      <w:pPr>
        <w:pStyle w:val="BasistekstRVS"/>
        <w:spacing w:line="276" w:lineRule="auto"/>
      </w:pPr>
      <w:r w:rsidRPr="00260D44">
        <w:rPr>
          <w:u w:val="single"/>
        </w:rPr>
        <w:t>Gemeentelijk</w:t>
      </w:r>
      <w:r w:rsidRPr="00260D44">
        <w:t xml:space="preserve"> </w:t>
      </w:r>
    </w:p>
    <w:p w14:paraId="08B02D97" w14:textId="74925EB1" w:rsidR="008039D8" w:rsidRDefault="006D471E" w:rsidP="008039D8">
      <w:pPr>
        <w:pStyle w:val="BasistekstRVS"/>
        <w:spacing w:line="276" w:lineRule="auto"/>
      </w:pPr>
      <w:r w:rsidRPr="00260D44">
        <w:t xml:space="preserve">Van de 38 gemeenten </w:t>
      </w:r>
      <w:r w:rsidR="003A2B53" w:rsidRPr="00260D44">
        <w:t xml:space="preserve">in Midden-Nederland </w:t>
      </w:r>
      <w:r w:rsidRPr="00260D44">
        <w:t>is bij</w:t>
      </w:r>
      <w:r w:rsidR="00260D44" w:rsidRPr="00260D44">
        <w:t xml:space="preserve"> </w:t>
      </w:r>
      <w:r w:rsidR="000F4A9A">
        <w:t>vijftien gemeenten</w:t>
      </w:r>
      <w:r w:rsidR="0015202D" w:rsidRPr="00260D44">
        <w:t xml:space="preserve"> </w:t>
      </w:r>
      <w:r w:rsidRPr="00260D44">
        <w:t xml:space="preserve">sprake van een stijging van de geregistreerde criminaliteit in </w:t>
      </w:r>
      <w:r w:rsidR="003A2B53" w:rsidRPr="00260D44">
        <w:t>de periode januari t</w:t>
      </w:r>
      <w:r w:rsidR="009659D9" w:rsidRPr="00260D44">
        <w:t>/</w:t>
      </w:r>
      <w:r w:rsidR="003A2B53" w:rsidRPr="00260D44">
        <w:t xml:space="preserve">m </w:t>
      </w:r>
      <w:r w:rsidR="000F4A9A">
        <w:t>december</w:t>
      </w:r>
      <w:r w:rsidR="003A2B53" w:rsidRPr="00260D44">
        <w:t xml:space="preserve">. </w:t>
      </w:r>
      <w:r w:rsidRPr="00260D44">
        <w:t xml:space="preserve">Bij </w:t>
      </w:r>
      <w:r w:rsidR="000F4A9A">
        <w:t>vier</w:t>
      </w:r>
      <w:r w:rsidR="00C10F8B" w:rsidRPr="00260D44">
        <w:t xml:space="preserve"> </w:t>
      </w:r>
      <w:r w:rsidR="00B10263" w:rsidRPr="00260D44">
        <w:t>gemeenten</w:t>
      </w:r>
      <w:r w:rsidR="003A2B53" w:rsidRPr="00260D44">
        <w:t xml:space="preserve"> is die stijging </w:t>
      </w:r>
      <w:r w:rsidR="00260D44" w:rsidRPr="00260D44">
        <w:t>10% of hoger</w:t>
      </w:r>
      <w:r w:rsidR="00936CA6">
        <w:t>.</w:t>
      </w:r>
      <w:r w:rsidRPr="00260D44">
        <w:t xml:space="preserve"> </w:t>
      </w:r>
      <w:r w:rsidR="003A2B53" w:rsidRPr="00260D44">
        <w:t>Daar</w:t>
      </w:r>
      <w:r w:rsidR="00936CA6">
        <w:t>tegenover</w:t>
      </w:r>
      <w:r w:rsidR="003A2B53" w:rsidRPr="00260D44">
        <w:t xml:space="preserve"> staan </w:t>
      </w:r>
      <w:r w:rsidR="000F4A9A">
        <w:t>acht</w:t>
      </w:r>
      <w:r w:rsidR="00B10263" w:rsidRPr="00260D44">
        <w:t xml:space="preserve"> </w:t>
      </w:r>
      <w:r w:rsidR="003A2B53" w:rsidRPr="00260D44">
        <w:t xml:space="preserve">gemeenten waar </w:t>
      </w:r>
      <w:r w:rsidR="009659D9" w:rsidRPr="00260D44">
        <w:t>de g</w:t>
      </w:r>
      <w:r w:rsidR="003A2B53" w:rsidRPr="00260D44">
        <w:t xml:space="preserve">eregistreerde criminaliteit </w:t>
      </w:r>
      <w:r w:rsidR="00015629" w:rsidRPr="00260D44">
        <w:t>10%</w:t>
      </w:r>
      <w:r w:rsidR="00C10F8B" w:rsidRPr="00260D44">
        <w:t xml:space="preserve"> of meer</w:t>
      </w:r>
      <w:r w:rsidR="005F02B8" w:rsidRPr="00260D44">
        <w:t xml:space="preserve"> daalt</w:t>
      </w:r>
      <w:r w:rsidR="003A2B53" w:rsidRPr="00260D44">
        <w:t>.</w:t>
      </w:r>
    </w:p>
    <w:p w14:paraId="38988359" w14:textId="0E3F725A" w:rsidR="009553C4" w:rsidRDefault="00261D5C" w:rsidP="008039D8">
      <w:pPr>
        <w:pStyle w:val="BasistekstRVS"/>
        <w:spacing w:line="276" w:lineRule="auto"/>
      </w:pPr>
      <w:r w:rsidRPr="00261D5C">
        <w:lastRenderedPageBreak/>
        <w:t xml:space="preserve">In de afgelopen maanden zien we een forse stijging in de hoeveelheid gemelde </w:t>
      </w:r>
      <w:r w:rsidR="008039D8">
        <w:t>zakkenrol</w:t>
      </w:r>
      <w:r w:rsidR="005422A0">
        <w:t>incidenten</w:t>
      </w:r>
      <w:r w:rsidR="008039D8">
        <w:t xml:space="preserve">, </w:t>
      </w:r>
      <w:r w:rsidRPr="00261D5C">
        <w:t xml:space="preserve">winkeldiefstallen en </w:t>
      </w:r>
      <w:r w:rsidR="008039D8">
        <w:t>gewelddadige overvallen</w:t>
      </w:r>
      <w:r w:rsidRPr="00261D5C">
        <w:t xml:space="preserve">. </w:t>
      </w:r>
      <w:r w:rsidR="008039D8">
        <w:t>Deze vormen van criminaliteit zijn allen minimaal met 30% gestegen in het afgelopen jaar. Als we alleen naar de maan</w:t>
      </w:r>
      <w:r w:rsidR="005422A0">
        <w:t>d</w:t>
      </w:r>
      <w:r w:rsidR="008039D8">
        <w:t xml:space="preserve"> december kijken</w:t>
      </w:r>
      <w:r w:rsidR="005422A0">
        <w:t xml:space="preserve">, is het aantal zakkenrolincidenten </w:t>
      </w:r>
      <w:r w:rsidR="008039D8">
        <w:t xml:space="preserve">met 153% gestegen en gewelddadige overvallen </w:t>
      </w:r>
      <w:r w:rsidR="005422A0">
        <w:t xml:space="preserve">met </w:t>
      </w:r>
      <w:r w:rsidR="008039D8">
        <w:t xml:space="preserve">200% ten opzichte van december vorig jaar (2021).  </w:t>
      </w:r>
    </w:p>
    <w:p w14:paraId="4B04D440" w14:textId="053B943C" w:rsidR="00580D50" w:rsidRDefault="008039D8" w:rsidP="00F42B99">
      <w:pPr>
        <w:pStyle w:val="BasistekstRVS"/>
      </w:pPr>
      <w:r w:rsidRPr="00D02B4F">
        <w:rPr>
          <w:noProof/>
        </w:rPr>
        <w:drawing>
          <wp:anchor distT="0" distB="0" distL="114300" distR="114300" simplePos="0" relativeHeight="251664384" behindDoc="0" locked="0" layoutInCell="1" allowOverlap="1" wp14:anchorId="1799D529" wp14:editId="38EC6BDC">
            <wp:simplePos x="0" y="0"/>
            <wp:positionH relativeFrom="column">
              <wp:posOffset>149556</wp:posOffset>
            </wp:positionH>
            <wp:positionV relativeFrom="paragraph">
              <wp:posOffset>17730</wp:posOffset>
            </wp:positionV>
            <wp:extent cx="5793740" cy="6283960"/>
            <wp:effectExtent l="0" t="0" r="0" b="254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7D4">
        <w:t xml:space="preserve"> </w:t>
      </w:r>
    </w:p>
    <w:p w14:paraId="324BAF1F" w14:textId="582CF755" w:rsidR="00000991" w:rsidRDefault="00000991" w:rsidP="00731119">
      <w:pPr>
        <w:pStyle w:val="BasistekstRVS"/>
        <w:rPr>
          <w:rFonts w:ascii="Times New Roman" w:hAnsi="Times New Roman" w:cs="Times New Roman"/>
          <w:szCs w:val="20"/>
        </w:rPr>
      </w:pPr>
      <w:r>
        <w:fldChar w:fldCharType="begin"/>
      </w:r>
      <w:r>
        <w:instrText xml:space="preserve"> LINK </w:instrText>
      </w:r>
      <w:r w:rsidR="00936CA6">
        <w:instrText xml:space="preserve">Excel.Sheet.12 "\\\\domstad.org\\Diensten\\VC\\RVS\\ONDERZOEK EN STATISTIEK (niet weggooien)\\Maandcijfers\\Nieuwsbrief\\Overzichtstabel REGIO.xlsx" "Oktober 2022!R2K1:R39K10" </w:instrText>
      </w:r>
      <w:r>
        <w:instrText xml:space="preserve">\a \f 4 \h </w:instrText>
      </w:r>
      <w:r>
        <w:fldChar w:fldCharType="separate"/>
      </w:r>
    </w:p>
    <w:p w14:paraId="7C8D503B" w14:textId="486C6063" w:rsidR="00731119" w:rsidRPr="00731119" w:rsidRDefault="00000991" w:rsidP="00731119">
      <w:pPr>
        <w:pStyle w:val="BasistekstRV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46E8" wp14:editId="46A4AA6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05525" cy="488950"/>
                <wp:effectExtent l="0" t="0" r="28575" b="254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88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A889" w14:textId="77777777" w:rsidR="0024587E" w:rsidRPr="00CB2F2F" w:rsidRDefault="0024587E" w:rsidP="0024587E">
                            <w:pPr>
                              <w:pStyle w:val="BasistekstRVS"/>
                              <w:rPr>
                                <w:sz w:val="16"/>
                                <w:szCs w:val="16"/>
                              </w:rPr>
                            </w:pP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Meer gegevens over de ontwikkeling van de veiligheid in gemeenten is te vinden op </w:t>
                            </w:r>
                            <w:r w:rsidR="007E3FB9">
                              <w:rPr>
                                <w:sz w:val="16"/>
                                <w:szCs w:val="16"/>
                              </w:rPr>
                              <w:t>https://veiligheidscoalitie.</w:t>
                            </w:r>
                            <w:r w:rsidRPr="00687C3A">
                              <w:rPr>
                                <w:sz w:val="16"/>
                                <w:szCs w:val="16"/>
                              </w:rPr>
                              <w:t xml:space="preserve">nl </w:t>
                            </w:r>
                            <w:r w:rsidR="007E3FB9">
                              <w:rPr>
                                <w:sz w:val="16"/>
                                <w:szCs w:val="16"/>
                              </w:rPr>
                              <w:t xml:space="preserve">onder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Cijfers. Daar staan kant-en-klare rapportages voor de hele regio Midden-Nederland, de vijf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districten</w:t>
                            </w:r>
                            <w:r w:rsidR="000676F9">
                              <w:rPr>
                                <w:sz w:val="16"/>
                                <w:szCs w:val="16"/>
                              </w:rPr>
                              <w:t xml:space="preserve"> en gemeenten.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846E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0;width:480.75pt;height:3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" fillcolor="#ddd">
                <v:textbox>
                  <w:txbxContent>
                    <w:p w14:paraId="43B8A889" w14:textId="77777777" w:rsidR="0024587E" w:rsidRPr="00CB2F2F" w:rsidRDefault="0024587E" w:rsidP="0024587E">
                      <w:pPr>
                        <w:pStyle w:val="BasistekstRVS"/>
                        <w:rPr>
                          <w:sz w:val="16"/>
                          <w:szCs w:val="16"/>
                        </w:rPr>
                      </w:pPr>
                      <w:r w:rsidRPr="00CB2F2F">
                        <w:rPr>
                          <w:sz w:val="16"/>
                          <w:szCs w:val="16"/>
                        </w:rPr>
                        <w:t xml:space="preserve">Meer gegevens over de ontwikkeling van de veiligheid in gemeenten is te vinden op </w:t>
                      </w:r>
                      <w:r w:rsidR="007E3FB9">
                        <w:rPr>
                          <w:sz w:val="16"/>
                          <w:szCs w:val="16"/>
                        </w:rPr>
                        <w:t>https://veiligheidscoalitie.</w:t>
                      </w:r>
                      <w:r w:rsidRPr="00687C3A">
                        <w:rPr>
                          <w:sz w:val="16"/>
                          <w:szCs w:val="16"/>
                        </w:rPr>
                        <w:t xml:space="preserve">nl </w:t>
                      </w:r>
                      <w:r w:rsidR="007E3FB9">
                        <w:rPr>
                          <w:sz w:val="16"/>
                          <w:szCs w:val="16"/>
                        </w:rPr>
                        <w:t xml:space="preserve">onder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Cijfers. Daar staan kant-en-klare rapportages voor de hele regio Midden-Nederland, de vijf </w:t>
                      </w:r>
                      <w:r>
                        <w:rPr>
                          <w:sz w:val="16"/>
                          <w:szCs w:val="16"/>
                        </w:rPr>
                        <w:t>districten</w:t>
                      </w:r>
                      <w:r w:rsidR="000676F9">
                        <w:rPr>
                          <w:sz w:val="16"/>
                          <w:szCs w:val="16"/>
                        </w:rPr>
                        <w:t xml:space="preserve"> en gemeenten.</w:t>
                      </w:r>
                      <w:r w:rsidRPr="00CB2F2F">
                        <w:rPr>
                          <w:sz w:val="16"/>
                          <w:szCs w:val="16"/>
                        </w:rPr>
                        <w:br w:type="pag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fldChar w:fldCharType="end"/>
      </w:r>
      <w:r w:rsidR="00F42B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B7CD6" wp14:editId="1250EFA4">
                <wp:simplePos x="0" y="0"/>
                <wp:positionH relativeFrom="column">
                  <wp:posOffset>733425</wp:posOffset>
                </wp:positionH>
                <wp:positionV relativeFrom="paragraph">
                  <wp:posOffset>8987155</wp:posOffset>
                </wp:positionV>
                <wp:extent cx="6105525" cy="603250"/>
                <wp:effectExtent l="0" t="0" r="28575" b="2540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3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B9BF" w14:textId="77777777" w:rsidR="00F42B99" w:rsidRPr="00CB2F2F" w:rsidRDefault="00F42B99" w:rsidP="00781EB6">
                            <w:pPr>
                              <w:pStyle w:val="BasistekstRVS"/>
                              <w:rPr>
                                <w:sz w:val="16"/>
                                <w:szCs w:val="16"/>
                              </w:rPr>
                            </w:pP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Meer gegevens over de ontwikkeling van de veiligheid in gemeenten is te vinden op </w:t>
                            </w:r>
                            <w:r w:rsidRPr="00687C3A">
                              <w:rPr>
                                <w:sz w:val="16"/>
                                <w:szCs w:val="16"/>
                              </w:rPr>
                              <w:t xml:space="preserve">www.veiligheidscoalitiemiddennederland.nl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onder </w:t>
                            </w:r>
                            <w:proofErr w:type="spellStart"/>
                            <w:r w:rsidRPr="00CB2F2F">
                              <w:rPr>
                                <w:sz w:val="16"/>
                                <w:szCs w:val="16"/>
                              </w:rPr>
                              <w:t>Feiten&amp;Cijfers</w:t>
                            </w:r>
                            <w:proofErr w:type="spellEnd"/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. Daar staan kant-en-klare rapportages voor de hele regio Midden-Nederland, de vijf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districten, gemeenten en wijken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binnen gemeenten.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7CD6" id="Tekstvak 12" o:spid="_x0000_s1027" type="#_x0000_t202" style="position:absolute;margin-left:57.75pt;margin-top:707.65pt;width:480.7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" fillcolor="#ddd">
                <v:textbox>
                  <w:txbxContent>
                    <w:p w14:paraId="3FB1B9BF" w14:textId="77777777" w:rsidR="00F42B99" w:rsidRPr="00CB2F2F" w:rsidRDefault="00F42B99" w:rsidP="00781EB6">
                      <w:pPr>
                        <w:pStyle w:val="BasistekstRVS"/>
                        <w:rPr>
                          <w:sz w:val="16"/>
                          <w:szCs w:val="16"/>
                        </w:rPr>
                      </w:pPr>
                      <w:r w:rsidRPr="00CB2F2F">
                        <w:rPr>
                          <w:sz w:val="16"/>
                          <w:szCs w:val="16"/>
                        </w:rPr>
                        <w:t xml:space="preserve">Meer gegevens over de ontwikkeling van de veiligheid in gemeenten is te vinden op </w:t>
                      </w:r>
                      <w:r w:rsidRPr="00687C3A">
                        <w:rPr>
                          <w:sz w:val="16"/>
                          <w:szCs w:val="16"/>
                        </w:rPr>
                        <w:t xml:space="preserve">www.veiligheidscoalitiemiddennederland.nl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onder </w:t>
                      </w:r>
                      <w:proofErr w:type="spellStart"/>
                      <w:r w:rsidRPr="00CB2F2F">
                        <w:rPr>
                          <w:sz w:val="16"/>
                          <w:szCs w:val="16"/>
                        </w:rPr>
                        <w:t>Feiten&amp;Cijfers</w:t>
                      </w:r>
                      <w:proofErr w:type="spellEnd"/>
                      <w:r w:rsidRPr="00CB2F2F">
                        <w:rPr>
                          <w:sz w:val="16"/>
                          <w:szCs w:val="16"/>
                        </w:rPr>
                        <w:t xml:space="preserve">. Daar staan kant-en-klare rapportages voor de hele regio Midden-Nederland, de vijf </w:t>
                      </w:r>
                      <w:r>
                        <w:rPr>
                          <w:sz w:val="16"/>
                          <w:szCs w:val="16"/>
                        </w:rPr>
                        <w:t xml:space="preserve">districten, gemeenten en wijken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binnen gemeenten. </w:t>
                      </w:r>
                      <w:r w:rsidRPr="00CB2F2F">
                        <w:rPr>
                          <w:sz w:val="16"/>
                          <w:szCs w:val="16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F42B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62E82" wp14:editId="76331973">
                <wp:simplePos x="0" y="0"/>
                <wp:positionH relativeFrom="column">
                  <wp:posOffset>733425</wp:posOffset>
                </wp:positionH>
                <wp:positionV relativeFrom="paragraph">
                  <wp:posOffset>8987155</wp:posOffset>
                </wp:positionV>
                <wp:extent cx="6105525" cy="603250"/>
                <wp:effectExtent l="0" t="0" r="28575" b="2540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3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5B6" w14:textId="77777777" w:rsidR="00F42B99" w:rsidRPr="00CB2F2F" w:rsidRDefault="00F42B99" w:rsidP="00781EB6">
                            <w:pPr>
                              <w:pStyle w:val="BasistekstRVS"/>
                              <w:rPr>
                                <w:sz w:val="16"/>
                                <w:szCs w:val="16"/>
                              </w:rPr>
                            </w:pP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Meer gegevens over de ontwikkeling van de veiligheid in gemeenten is te vinden op </w:t>
                            </w:r>
                            <w:r w:rsidRPr="00687C3A">
                              <w:rPr>
                                <w:sz w:val="16"/>
                                <w:szCs w:val="16"/>
                              </w:rPr>
                              <w:t xml:space="preserve">www.veiligheidscoalitiemiddennederland.nl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onder </w:t>
                            </w:r>
                            <w:proofErr w:type="spellStart"/>
                            <w:r w:rsidRPr="00CB2F2F">
                              <w:rPr>
                                <w:sz w:val="16"/>
                                <w:szCs w:val="16"/>
                              </w:rPr>
                              <w:t>Feiten&amp;Cijfers</w:t>
                            </w:r>
                            <w:proofErr w:type="spellEnd"/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. Daar staan kant-en-klare rapportages voor de hele regio Midden-Nederland, de vijf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districten, gemeenten en wijken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t xml:space="preserve">binnen gemeenten. </w:t>
                            </w:r>
                            <w:r w:rsidRPr="00CB2F2F">
                              <w:rPr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2E82" id="Tekstvak 11" o:spid="_x0000_s1028" type="#_x0000_t202" style="position:absolute;margin-left:57.75pt;margin-top:707.65pt;width:480.7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" fillcolor="#ddd">
                <v:textbox>
                  <w:txbxContent>
                    <w:p w14:paraId="5DB7D5B6" w14:textId="77777777" w:rsidR="00F42B99" w:rsidRPr="00CB2F2F" w:rsidRDefault="00F42B99" w:rsidP="00781EB6">
                      <w:pPr>
                        <w:pStyle w:val="BasistekstRVS"/>
                        <w:rPr>
                          <w:sz w:val="16"/>
                          <w:szCs w:val="16"/>
                        </w:rPr>
                      </w:pPr>
                      <w:r w:rsidRPr="00CB2F2F">
                        <w:rPr>
                          <w:sz w:val="16"/>
                          <w:szCs w:val="16"/>
                        </w:rPr>
                        <w:t xml:space="preserve">Meer gegevens over de ontwikkeling van de veiligheid in gemeenten is te vinden op </w:t>
                      </w:r>
                      <w:r w:rsidRPr="00687C3A">
                        <w:rPr>
                          <w:sz w:val="16"/>
                          <w:szCs w:val="16"/>
                        </w:rPr>
                        <w:t xml:space="preserve">www.veiligheidscoalitiemiddennederland.nl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onder </w:t>
                      </w:r>
                      <w:proofErr w:type="spellStart"/>
                      <w:r w:rsidRPr="00CB2F2F">
                        <w:rPr>
                          <w:sz w:val="16"/>
                          <w:szCs w:val="16"/>
                        </w:rPr>
                        <w:t>Feiten&amp;Cijfers</w:t>
                      </w:r>
                      <w:proofErr w:type="spellEnd"/>
                      <w:r w:rsidRPr="00CB2F2F">
                        <w:rPr>
                          <w:sz w:val="16"/>
                          <w:szCs w:val="16"/>
                        </w:rPr>
                        <w:t xml:space="preserve">. Daar staan kant-en-klare rapportages voor de hele regio Midden-Nederland, de vijf </w:t>
                      </w:r>
                      <w:r>
                        <w:rPr>
                          <w:sz w:val="16"/>
                          <w:szCs w:val="16"/>
                        </w:rPr>
                        <w:t xml:space="preserve">districten, gemeenten en wijken </w:t>
                      </w:r>
                      <w:r w:rsidRPr="00CB2F2F">
                        <w:rPr>
                          <w:sz w:val="16"/>
                          <w:szCs w:val="16"/>
                        </w:rPr>
                        <w:t xml:space="preserve">binnen gemeenten. </w:t>
                      </w:r>
                      <w:r w:rsidRPr="00CB2F2F">
                        <w:rPr>
                          <w:sz w:val="16"/>
                          <w:szCs w:val="16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sectPr w:rsidR="00731119" w:rsidRPr="00731119" w:rsidSect="00C84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53" w:right="851" w:bottom="1418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D88F" w14:textId="77777777" w:rsidR="002E4C98" w:rsidRDefault="002E4C98">
      <w:r>
        <w:separator/>
      </w:r>
    </w:p>
    <w:p w14:paraId="4BC7D8F7" w14:textId="77777777" w:rsidR="002E4C98" w:rsidRDefault="002E4C98"/>
  </w:endnote>
  <w:endnote w:type="continuationSeparator" w:id="0">
    <w:p w14:paraId="14633FBE" w14:textId="77777777" w:rsidR="002E4C98" w:rsidRDefault="002E4C98">
      <w:r>
        <w:continuationSeparator/>
      </w:r>
    </w:p>
    <w:p w14:paraId="3E910EAD" w14:textId="77777777" w:rsidR="002E4C98" w:rsidRDefault="002E4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1135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54"/>
      <w:gridCol w:w="484"/>
    </w:tblGrid>
    <w:tr w:rsidR="00237C25" w14:paraId="085CD0E4" w14:textId="77777777" w:rsidTr="004F0F23">
      <w:trPr>
        <w:trHeight w:hRule="exact" w:val="567"/>
      </w:trPr>
      <w:tc>
        <w:tcPr>
          <w:tcW w:w="9154" w:type="dxa"/>
          <w:shd w:val="clear" w:color="auto" w:fill="auto"/>
        </w:tcPr>
        <w:p w14:paraId="272F96DA" w14:textId="77777777" w:rsidR="00237C25" w:rsidRDefault="00237C25" w:rsidP="008E077A">
          <w:pPr>
            <w:pStyle w:val="VoettekstRVS"/>
          </w:pPr>
        </w:p>
      </w:tc>
      <w:tc>
        <w:tcPr>
          <w:tcW w:w="484" w:type="dxa"/>
          <w:shd w:val="clear" w:color="auto" w:fill="auto"/>
        </w:tcPr>
        <w:p w14:paraId="67BAE7D5" w14:textId="77777777" w:rsidR="00237C25" w:rsidRDefault="00237C25" w:rsidP="00C8598D">
          <w:pPr>
            <w:pStyle w:val="PaginanummerRVS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16CC">
            <w:rPr>
              <w:noProof/>
            </w:rPr>
            <w:t>2</w:t>
          </w:r>
          <w:r>
            <w:fldChar w:fldCharType="end"/>
          </w:r>
        </w:p>
      </w:tc>
    </w:tr>
  </w:tbl>
  <w:p w14:paraId="6BC66DA1" w14:textId="77777777" w:rsidR="00BB2D10" w:rsidRDefault="00BB2D10" w:rsidP="004B4C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1135" w:tblpY="15990"/>
      <w:tblOverlap w:val="never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6"/>
      <w:gridCol w:w="795"/>
    </w:tblGrid>
    <w:tr w:rsidR="000D64B9" w14:paraId="671495F2" w14:textId="77777777" w:rsidTr="00A26903">
      <w:trPr>
        <w:trHeight w:hRule="exact" w:val="622"/>
      </w:trPr>
      <w:tc>
        <w:tcPr>
          <w:tcW w:w="9466" w:type="dxa"/>
          <w:shd w:val="clear" w:color="auto" w:fill="auto"/>
        </w:tcPr>
        <w:p w14:paraId="65C9052C" w14:textId="77777777" w:rsidR="000D64B9" w:rsidRDefault="000D64B9" w:rsidP="000D64B9">
          <w:pPr>
            <w:pStyle w:val="VoettekstRVS"/>
            <w:spacing w:before="280"/>
            <w:ind w:left="-17" w:firstLine="17"/>
          </w:pPr>
        </w:p>
      </w:tc>
      <w:tc>
        <w:tcPr>
          <w:tcW w:w="795" w:type="dxa"/>
          <w:shd w:val="clear" w:color="auto" w:fill="auto"/>
        </w:tcPr>
        <w:p w14:paraId="6BD8612B" w14:textId="77777777" w:rsidR="000D64B9" w:rsidRPr="00E414D1" w:rsidRDefault="000D64B9" w:rsidP="000D64B9">
          <w:pPr>
            <w:pStyle w:val="PaginanummerRVS"/>
            <w:spacing w:before="280"/>
            <w:ind w:left="-17" w:firstLine="17"/>
            <w:rPr>
              <w:b w:val="0"/>
              <w:color w:val="636363"/>
            </w:rPr>
          </w:pPr>
          <w:r w:rsidRPr="00E414D1">
            <w:rPr>
              <w:b w:val="0"/>
              <w:color w:val="636363"/>
            </w:rPr>
            <w:fldChar w:fldCharType="begin"/>
          </w:r>
          <w:r w:rsidRPr="00E414D1">
            <w:rPr>
              <w:b w:val="0"/>
              <w:color w:val="636363"/>
            </w:rPr>
            <w:instrText xml:space="preserve"> PAGE   \* MERGEFORMAT </w:instrText>
          </w:r>
          <w:r w:rsidRPr="00E414D1">
            <w:rPr>
              <w:b w:val="0"/>
              <w:color w:val="636363"/>
            </w:rPr>
            <w:fldChar w:fldCharType="separate"/>
          </w:r>
          <w:r w:rsidR="000B1E9B">
            <w:rPr>
              <w:b w:val="0"/>
              <w:noProof/>
              <w:color w:val="636363"/>
            </w:rPr>
            <w:t>2</w:t>
          </w:r>
          <w:r w:rsidRPr="00E414D1">
            <w:rPr>
              <w:b w:val="0"/>
              <w:color w:val="636363"/>
            </w:rPr>
            <w:fldChar w:fldCharType="end"/>
          </w:r>
        </w:p>
      </w:tc>
    </w:tr>
  </w:tbl>
  <w:p w14:paraId="1BC95156" w14:textId="77777777" w:rsidR="00BB2D10" w:rsidRPr="004B4CC8" w:rsidRDefault="000F0A20" w:rsidP="004B4CC8">
    <w:pPr>
      <w:pStyle w:val="Voettekst"/>
    </w:pPr>
    <w:r>
      <w:rPr>
        <w:rFonts w:asciiTheme="majorHAnsi" w:hAnsiTheme="majorHAnsi"/>
        <w:noProof/>
        <w:color w:val="636363"/>
        <w:spacing w:val="2"/>
        <w:sz w:val="18"/>
      </w:rPr>
      <w:drawing>
        <wp:anchor distT="0" distB="0" distL="114300" distR="114300" simplePos="0" relativeHeight="251729919" behindDoc="1" locked="0" layoutInCell="1" allowOverlap="1" wp14:anchorId="359DA6D1" wp14:editId="7C1574AB">
          <wp:simplePos x="0" y="0"/>
          <wp:positionH relativeFrom="column">
            <wp:posOffset>-723331</wp:posOffset>
          </wp:positionH>
          <wp:positionV relativeFrom="paragraph">
            <wp:posOffset>-453617</wp:posOffset>
          </wp:positionV>
          <wp:extent cx="7568081" cy="406751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081" cy="40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D4C7" w14:textId="77777777" w:rsidR="00857472" w:rsidRPr="000D64B9" w:rsidRDefault="000F0A20" w:rsidP="00A26903">
    <w:pPr>
      <w:pStyle w:val="Voettekst"/>
      <w:ind w:right="-301"/>
      <w:rPr>
        <w:rFonts w:asciiTheme="majorHAnsi" w:hAnsiTheme="majorHAnsi"/>
        <w:color w:val="636363"/>
        <w:spacing w:val="2"/>
        <w:sz w:val="18"/>
      </w:rPr>
    </w:pPr>
    <w:r>
      <w:rPr>
        <w:rFonts w:asciiTheme="majorHAnsi" w:hAnsiTheme="majorHAnsi"/>
        <w:noProof/>
        <w:color w:val="636363"/>
        <w:spacing w:val="2"/>
        <w:sz w:val="18"/>
      </w:rPr>
      <w:drawing>
        <wp:anchor distT="0" distB="0" distL="114300" distR="114300" simplePos="0" relativeHeight="251727871" behindDoc="1" locked="0" layoutInCell="1" allowOverlap="1" wp14:anchorId="36062E62" wp14:editId="262E3268">
          <wp:simplePos x="0" y="0"/>
          <wp:positionH relativeFrom="column">
            <wp:posOffset>-713105</wp:posOffset>
          </wp:positionH>
          <wp:positionV relativeFrom="paragraph">
            <wp:posOffset>-472914</wp:posOffset>
          </wp:positionV>
          <wp:extent cx="7568081" cy="406751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081" cy="40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903">
      <w:rPr>
        <w:noProof/>
      </w:rPr>
      <mc:AlternateContent>
        <mc:Choice Requires="wps">
          <w:drawing>
            <wp:anchor distT="0" distB="0" distL="114300" distR="114300" simplePos="0" relativeHeight="251707391" behindDoc="0" locked="0" layoutInCell="1" allowOverlap="1" wp14:anchorId="5550889C" wp14:editId="0D95B7CB">
              <wp:simplePos x="0" y="0"/>
              <wp:positionH relativeFrom="column">
                <wp:posOffset>-88265</wp:posOffset>
              </wp:positionH>
              <wp:positionV relativeFrom="paragraph">
                <wp:posOffset>-74930</wp:posOffset>
              </wp:positionV>
              <wp:extent cx="5948795" cy="270164"/>
              <wp:effectExtent l="0" t="0" r="0" b="0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795" cy="2701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E6F66" w14:textId="77777777" w:rsidR="00DB6576" w:rsidRPr="009C398A" w:rsidRDefault="00DB6576" w:rsidP="00DB6576">
                          <w:pPr>
                            <w:pStyle w:val="Opsommingkleineletter1eniveauRVS"/>
                            <w:numPr>
                              <w:ilvl w:val="0"/>
                              <w:numId w:val="0"/>
                            </w:numPr>
                            <w:ind w:right="-301"/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8"/>
                            </w:rPr>
                          </w:pPr>
                          <w:r w:rsidRPr="0077787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Kroonstraat 25  –  Postbus 8300  –  3503 RH  –  Utrecht  –  </w:t>
                          </w:r>
                          <w:r w:rsidRPr="00194CB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>06 148 73 690</w:t>
                          </w:r>
                          <w:r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  </w:t>
                          </w:r>
                          <w:r w:rsidRPr="0077787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–  </w:t>
                          </w:r>
                          <w:r w:rsidRPr="00194CB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>secretariaat@rvs-mn.nl</w:t>
                          </w:r>
                          <w:r w:rsidRPr="0077787A">
                            <w:rPr>
                              <w:rFonts w:asciiTheme="majorHAnsi" w:hAnsiTheme="majorHAnsi"/>
                              <w:color w:val="636363"/>
                              <w:spacing w:val="2"/>
                              <w:sz w:val="16"/>
                            </w:rPr>
                            <w:t xml:space="preserve">  –  www.veiligheidscoalitie.nl</w:t>
                          </w:r>
                        </w:p>
                        <w:p w14:paraId="79644DA7" w14:textId="77777777" w:rsidR="00A26903" w:rsidRDefault="00A26903" w:rsidP="00A269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0889C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9" type="#_x0000_t202" style="position:absolute;margin-left:-6.95pt;margin-top:-5.9pt;width:468.4pt;height:21.25pt;z-index:2517073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qXLQ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" fillcolor="white [3201]" stroked="f" strokeweight=".5pt">
              <v:textbox>
                <w:txbxContent>
                  <w:p w14:paraId="1DDE6F66" w14:textId="77777777" w:rsidR="00DB6576" w:rsidRPr="009C398A" w:rsidRDefault="00DB6576" w:rsidP="00DB6576">
                    <w:pPr>
                      <w:pStyle w:val="Opsommingkleineletter1eniveauRVS"/>
                      <w:numPr>
                        <w:ilvl w:val="0"/>
                        <w:numId w:val="0"/>
                      </w:numPr>
                      <w:ind w:right="-301"/>
                      <w:rPr>
                        <w:rFonts w:asciiTheme="majorHAnsi" w:hAnsiTheme="majorHAnsi"/>
                        <w:color w:val="636363"/>
                        <w:spacing w:val="2"/>
                        <w:sz w:val="18"/>
                      </w:rPr>
                    </w:pPr>
                    <w:r w:rsidRPr="0077787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Kroonstraat 25  –  Postbus 8300  –  3503 RH  –  Utrecht  –  </w:t>
                    </w:r>
                    <w:r w:rsidRPr="00194CB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>06 148 73 690</w:t>
                    </w:r>
                    <w:r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  </w:t>
                    </w:r>
                    <w:r w:rsidRPr="0077787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–  </w:t>
                    </w:r>
                    <w:r w:rsidRPr="00194CB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>secretariaat@rvs-mn.nl</w:t>
                    </w:r>
                    <w:r w:rsidRPr="0077787A">
                      <w:rPr>
                        <w:rFonts w:asciiTheme="majorHAnsi" w:hAnsiTheme="majorHAnsi"/>
                        <w:color w:val="636363"/>
                        <w:spacing w:val="2"/>
                        <w:sz w:val="16"/>
                      </w:rPr>
                      <w:t xml:space="preserve">  –  www.veiligheidscoalitie.nl</w:t>
                    </w:r>
                  </w:p>
                  <w:p w14:paraId="79644DA7" w14:textId="77777777" w:rsidR="00A26903" w:rsidRDefault="00A26903" w:rsidP="00A269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8A3B" w14:textId="77777777" w:rsidR="002E4C98" w:rsidRDefault="002E4C98">
      <w:r>
        <w:separator/>
      </w:r>
    </w:p>
    <w:p w14:paraId="45A0BB72" w14:textId="77777777" w:rsidR="002E4C98" w:rsidRDefault="002E4C98"/>
  </w:footnote>
  <w:footnote w:type="continuationSeparator" w:id="0">
    <w:p w14:paraId="40D7939B" w14:textId="77777777" w:rsidR="002E4C98" w:rsidRDefault="002E4C98">
      <w:r>
        <w:continuationSeparator/>
      </w:r>
    </w:p>
    <w:p w14:paraId="29466B7D" w14:textId="77777777" w:rsidR="002E4C98" w:rsidRDefault="002E4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1D5E" w14:textId="77777777" w:rsidR="00DB6576" w:rsidRDefault="00DB65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3F18" w14:textId="77777777" w:rsidR="00BB2D10" w:rsidRPr="005D390E" w:rsidRDefault="00DB6576" w:rsidP="005D390E">
    <w:pPr>
      <w:pStyle w:val="Koptekst"/>
    </w:pPr>
    <w:r>
      <w:rPr>
        <w:noProof/>
      </w:rPr>
      <w:drawing>
        <wp:anchor distT="0" distB="0" distL="114300" distR="114300" simplePos="0" relativeHeight="251734015" behindDoc="1" locked="0" layoutInCell="1" allowOverlap="1" wp14:anchorId="3C7F672B" wp14:editId="7EA5B1A9">
          <wp:simplePos x="0" y="0"/>
          <wp:positionH relativeFrom="column">
            <wp:posOffset>-714128</wp:posOffset>
          </wp:positionH>
          <wp:positionV relativeFrom="paragraph">
            <wp:posOffset>-433772</wp:posOffset>
          </wp:positionV>
          <wp:extent cx="7560310" cy="1893607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89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E44C" w14:textId="77777777" w:rsidR="00857472" w:rsidRPr="00450A2F" w:rsidRDefault="00DB6576" w:rsidP="00450A2F">
    <w:pPr>
      <w:pStyle w:val="BasistekstRVS"/>
    </w:pPr>
    <w:r>
      <w:rPr>
        <w:noProof/>
      </w:rPr>
      <w:drawing>
        <wp:anchor distT="0" distB="0" distL="114300" distR="114300" simplePos="0" relativeHeight="251731967" behindDoc="1" locked="0" layoutInCell="1" allowOverlap="1" wp14:anchorId="5E29AEAB" wp14:editId="001EBB5A">
          <wp:simplePos x="0" y="0"/>
          <wp:positionH relativeFrom="column">
            <wp:posOffset>-706107</wp:posOffset>
          </wp:positionH>
          <wp:positionV relativeFrom="paragraph">
            <wp:posOffset>-433771</wp:posOffset>
          </wp:positionV>
          <wp:extent cx="7560310" cy="189360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89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65"/>
    <w:multiLevelType w:val="multilevel"/>
    <w:tmpl w:val="EA762FD0"/>
    <w:numStyleLink w:val="LijstopsommingtekenRVS"/>
  </w:abstractNum>
  <w:abstractNum w:abstractNumId="1" w15:restartNumberingAfterBreak="0">
    <w:nsid w:val="13FC5F25"/>
    <w:multiLevelType w:val="multilevel"/>
    <w:tmpl w:val="952AD8C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1CF5234F"/>
    <w:multiLevelType w:val="hybridMultilevel"/>
    <w:tmpl w:val="9CD8A136"/>
    <w:lvl w:ilvl="0" w:tplc="BBD2DC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67B2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1C1C"/>
    <w:multiLevelType w:val="multilevel"/>
    <w:tmpl w:val="076E41D0"/>
    <w:styleLink w:val="LijstopsommingletterRVS"/>
    <w:lvl w:ilvl="0">
      <w:start w:val="1"/>
      <w:numFmt w:val="lowerLetter"/>
      <w:pStyle w:val="Opsommingkleineletter1eniveauRV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VS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Opsommingkleineletter3eniveauRVS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27F17347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5" w15:restartNumberingAfterBreak="0">
    <w:nsid w:val="2D665843"/>
    <w:multiLevelType w:val="multilevel"/>
    <w:tmpl w:val="DEFCE960"/>
    <w:styleLink w:val="BijlagenummeringRVS"/>
    <w:lvl w:ilvl="0">
      <w:start w:val="1"/>
      <w:numFmt w:val="decimal"/>
      <w:pStyle w:val="Bijlagekop1RV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RV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6" w15:restartNumberingAfterBreak="0">
    <w:nsid w:val="398A2A0C"/>
    <w:multiLevelType w:val="multilevel"/>
    <w:tmpl w:val="E792549E"/>
    <w:styleLink w:val="LijstopsommingnummerRVS"/>
    <w:lvl w:ilvl="0">
      <w:start w:val="1"/>
      <w:numFmt w:val="decimal"/>
      <w:pStyle w:val="Opsommingnummer1eniveauRV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VS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VS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3E3950A8"/>
    <w:multiLevelType w:val="hybridMultilevel"/>
    <w:tmpl w:val="2D3A99B8"/>
    <w:lvl w:ilvl="0" w:tplc="9614F71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20C0"/>
    <w:multiLevelType w:val="multilevel"/>
    <w:tmpl w:val="EA762FD0"/>
    <w:styleLink w:val="LijstopsommingtekenRVS"/>
    <w:lvl w:ilvl="0">
      <w:start w:val="1"/>
      <w:numFmt w:val="bullet"/>
      <w:pStyle w:val="Opsommingteken1eniveauRV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D67B27"/>
        <w:sz w:val="20"/>
        <w:szCs w:val="18"/>
      </w:rPr>
    </w:lvl>
    <w:lvl w:ilvl="1">
      <w:start w:val="1"/>
      <w:numFmt w:val="bullet"/>
      <w:lvlRestart w:val="0"/>
      <w:pStyle w:val="Opsommingteken2eniveauRVS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D67B27"/>
        <w:sz w:val="20"/>
      </w:rPr>
    </w:lvl>
    <w:lvl w:ilvl="2">
      <w:start w:val="1"/>
      <w:numFmt w:val="bullet"/>
      <w:lvlRestart w:val="0"/>
      <w:pStyle w:val="Opsommingteken3eniveauRVS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D67B27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D67B27"/>
      </w:rPr>
    </w:lvl>
    <w:lvl w:ilvl="4">
      <w:start w:val="1"/>
      <w:numFmt w:val="bullet"/>
      <w:lvlRestart w:val="0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D67B27"/>
      </w:rPr>
    </w:lvl>
    <w:lvl w:ilvl="5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D67B27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Times New Roman" w:hint="default"/>
        <w:color w:val="D67B27"/>
      </w:rPr>
    </w:lvl>
    <w:lvl w:ilvl="7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D67B27"/>
      </w:rPr>
    </w:lvl>
    <w:lvl w:ilvl="8">
      <w:start w:val="1"/>
      <w:numFmt w:val="bullet"/>
      <w:lvlRestart w:val="0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D67B27"/>
      </w:rPr>
    </w:lvl>
  </w:abstractNum>
  <w:abstractNum w:abstractNumId="9" w15:restartNumberingAfterBreak="0">
    <w:nsid w:val="42E800D1"/>
    <w:multiLevelType w:val="multilevel"/>
    <w:tmpl w:val="BAD05B3C"/>
    <w:lvl w:ilvl="0">
      <w:start w:val="1"/>
      <w:numFmt w:val="decimal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0" w15:restartNumberingAfterBreak="0">
    <w:nsid w:val="4463470C"/>
    <w:multiLevelType w:val="hybridMultilevel"/>
    <w:tmpl w:val="C97E97C4"/>
    <w:lvl w:ilvl="0" w:tplc="F80EBB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67B2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3DE5"/>
    <w:multiLevelType w:val="singleLevel"/>
    <w:tmpl w:val="930823D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D67B27"/>
        <w:sz w:val="17"/>
        <w:szCs w:val="18"/>
        <w:lang w:val="nl-NL" w:eastAsia="nl-NL" w:bidi="ar-SA"/>
      </w:rPr>
    </w:lvl>
  </w:abstractNum>
  <w:abstractNum w:abstractNumId="12" w15:restartNumberingAfterBreak="0">
    <w:nsid w:val="490B7668"/>
    <w:multiLevelType w:val="multilevel"/>
    <w:tmpl w:val="51209784"/>
    <w:lvl w:ilvl="0">
      <w:start w:val="1"/>
      <w:numFmt w:val="decimal"/>
      <w:pStyle w:val="Kop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3" w15:restartNumberingAfterBreak="0">
    <w:nsid w:val="49C96C21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E04A53"/>
    <w:multiLevelType w:val="multilevel"/>
    <w:tmpl w:val="7FB6E594"/>
    <w:styleLink w:val="AgendapuntlijstRVS"/>
    <w:lvl w:ilvl="0">
      <w:start w:val="1"/>
      <w:numFmt w:val="decimal"/>
      <w:pStyle w:val="AgendapuntRV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593DD1"/>
    <w:multiLevelType w:val="multilevel"/>
    <w:tmpl w:val="5336A3D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5A0B2164"/>
    <w:multiLevelType w:val="singleLevel"/>
    <w:tmpl w:val="9788B2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67B27"/>
        <w:sz w:val="17"/>
        <w:szCs w:val="18"/>
      </w:rPr>
    </w:lvl>
  </w:abstractNum>
  <w:abstractNum w:abstractNumId="17" w15:restartNumberingAfterBreak="0">
    <w:nsid w:val="5F9528FA"/>
    <w:multiLevelType w:val="hybridMultilevel"/>
    <w:tmpl w:val="BA865D54"/>
    <w:lvl w:ilvl="0" w:tplc="447EFB2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13CE"/>
    <w:multiLevelType w:val="multilevel"/>
    <w:tmpl w:val="E792549E"/>
    <w:numStyleLink w:val="LijstopsommingnummerRVS"/>
  </w:abstractNum>
  <w:abstractNum w:abstractNumId="19" w15:restartNumberingAfterBreak="0">
    <w:nsid w:val="6CAB1E63"/>
    <w:multiLevelType w:val="multilevel"/>
    <w:tmpl w:val="7FB6E594"/>
    <w:numStyleLink w:val="AgendapuntlijstRVS"/>
  </w:abstractNum>
  <w:abstractNum w:abstractNumId="20" w15:restartNumberingAfterBreak="0">
    <w:nsid w:val="6E5512E0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9975CF1"/>
    <w:multiLevelType w:val="multilevel"/>
    <w:tmpl w:val="EA762FD0"/>
    <w:numStyleLink w:val="LijstopsommingtekenRVS"/>
  </w:abstractNum>
  <w:abstractNum w:abstractNumId="22" w15:restartNumberingAfterBreak="0">
    <w:nsid w:val="7B024BDA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2"/>
  </w:num>
  <w:num w:numId="5">
    <w:abstractNumId w:val="12"/>
  </w:num>
  <w:num w:numId="6">
    <w:abstractNumId w:val="15"/>
  </w:num>
  <w:num w:numId="7">
    <w:abstractNumId w:val="3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19"/>
  </w:num>
  <w:num w:numId="17">
    <w:abstractNumId w:val="9"/>
  </w:num>
  <w:num w:numId="18">
    <w:abstractNumId w:val="9"/>
  </w:num>
  <w:num w:numId="19">
    <w:abstractNumId w:val="5"/>
  </w:num>
  <w:num w:numId="20">
    <w:abstractNumId w:val="3"/>
  </w:num>
  <w:num w:numId="21">
    <w:abstractNumId w:val="6"/>
  </w:num>
  <w:num w:numId="22">
    <w:abstractNumId w:val="8"/>
  </w:num>
  <w:num w:numId="23">
    <w:abstractNumId w:val="3"/>
  </w:num>
  <w:num w:numId="24">
    <w:abstractNumId w:val="3"/>
  </w:num>
  <w:num w:numId="25">
    <w:abstractNumId w:val="3"/>
  </w:num>
  <w:num w:numId="26">
    <w:abstractNumId w:val="18"/>
  </w:num>
  <w:num w:numId="27">
    <w:abstractNumId w:val="18"/>
  </w:num>
  <w:num w:numId="28">
    <w:abstractNumId w:val="18"/>
  </w:num>
  <w:num w:numId="29">
    <w:abstractNumId w:val="21"/>
  </w:num>
  <w:num w:numId="30">
    <w:abstractNumId w:val="21"/>
  </w:num>
  <w:num w:numId="31">
    <w:abstractNumId w:val="21"/>
  </w:num>
  <w:num w:numId="32">
    <w:abstractNumId w:val="5"/>
  </w:num>
  <w:num w:numId="33">
    <w:abstractNumId w:val="12"/>
  </w:num>
  <w:num w:numId="34">
    <w:abstractNumId w:val="16"/>
  </w:num>
  <w:num w:numId="35">
    <w:abstractNumId w:val="5"/>
  </w:num>
  <w:num w:numId="36">
    <w:abstractNumId w:val="12"/>
  </w:num>
  <w:num w:numId="37">
    <w:abstractNumId w:val="8"/>
  </w:num>
  <w:num w:numId="38">
    <w:abstractNumId w:val="0"/>
  </w:num>
  <w:num w:numId="39">
    <w:abstractNumId w:val="0"/>
  </w:num>
  <w:num w:numId="40">
    <w:abstractNumId w:val="0"/>
  </w:num>
  <w:num w:numId="41">
    <w:abstractNumId w:val="7"/>
  </w:num>
  <w:num w:numId="4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7E"/>
    <w:rsid w:val="00000991"/>
    <w:rsid w:val="00007336"/>
    <w:rsid w:val="00014852"/>
    <w:rsid w:val="00015629"/>
    <w:rsid w:val="0003186B"/>
    <w:rsid w:val="0005430B"/>
    <w:rsid w:val="00063AA2"/>
    <w:rsid w:val="00065FFC"/>
    <w:rsid w:val="000676F9"/>
    <w:rsid w:val="000712DA"/>
    <w:rsid w:val="0007284D"/>
    <w:rsid w:val="00096612"/>
    <w:rsid w:val="000A1B7D"/>
    <w:rsid w:val="000B0D35"/>
    <w:rsid w:val="000B1E9B"/>
    <w:rsid w:val="000D2395"/>
    <w:rsid w:val="000D5AC3"/>
    <w:rsid w:val="000D64B9"/>
    <w:rsid w:val="000D6AB7"/>
    <w:rsid w:val="000E174A"/>
    <w:rsid w:val="000E2EC3"/>
    <w:rsid w:val="000E6E43"/>
    <w:rsid w:val="000F0A20"/>
    <w:rsid w:val="000F1E41"/>
    <w:rsid w:val="000F4A9A"/>
    <w:rsid w:val="00100EEE"/>
    <w:rsid w:val="00106601"/>
    <w:rsid w:val="0011088C"/>
    <w:rsid w:val="001151FB"/>
    <w:rsid w:val="00120BFC"/>
    <w:rsid w:val="00122DED"/>
    <w:rsid w:val="001310CD"/>
    <w:rsid w:val="00134604"/>
    <w:rsid w:val="00141910"/>
    <w:rsid w:val="0015202D"/>
    <w:rsid w:val="001638AD"/>
    <w:rsid w:val="00167DBF"/>
    <w:rsid w:val="00167DEF"/>
    <w:rsid w:val="001706F0"/>
    <w:rsid w:val="001739AC"/>
    <w:rsid w:val="001B1B37"/>
    <w:rsid w:val="001C1829"/>
    <w:rsid w:val="001D2A06"/>
    <w:rsid w:val="001F2A1E"/>
    <w:rsid w:val="001F36BD"/>
    <w:rsid w:val="001F5B4F"/>
    <w:rsid w:val="001F6098"/>
    <w:rsid w:val="001F7CB0"/>
    <w:rsid w:val="00204AD6"/>
    <w:rsid w:val="0020607F"/>
    <w:rsid w:val="00216AEA"/>
    <w:rsid w:val="002242CE"/>
    <w:rsid w:val="0022669E"/>
    <w:rsid w:val="00226ED1"/>
    <w:rsid w:val="00236DE9"/>
    <w:rsid w:val="00237C25"/>
    <w:rsid w:val="0024587E"/>
    <w:rsid w:val="00247694"/>
    <w:rsid w:val="002545E3"/>
    <w:rsid w:val="00260D44"/>
    <w:rsid w:val="00261D5C"/>
    <w:rsid w:val="00274321"/>
    <w:rsid w:val="00287C55"/>
    <w:rsid w:val="00291747"/>
    <w:rsid w:val="002A5CAB"/>
    <w:rsid w:val="002B1B96"/>
    <w:rsid w:val="002B654F"/>
    <w:rsid w:val="002C0818"/>
    <w:rsid w:val="002C21A8"/>
    <w:rsid w:val="002D1215"/>
    <w:rsid w:val="002D62B1"/>
    <w:rsid w:val="002E2560"/>
    <w:rsid w:val="002E4C98"/>
    <w:rsid w:val="002F4C3E"/>
    <w:rsid w:val="002F4C4B"/>
    <w:rsid w:val="003000AD"/>
    <w:rsid w:val="00322A00"/>
    <w:rsid w:val="00323DC5"/>
    <w:rsid w:val="003361A6"/>
    <w:rsid w:val="003479FA"/>
    <w:rsid w:val="00355820"/>
    <w:rsid w:val="00357C22"/>
    <w:rsid w:val="00365327"/>
    <w:rsid w:val="003677B7"/>
    <w:rsid w:val="0037211F"/>
    <w:rsid w:val="00377612"/>
    <w:rsid w:val="00380C44"/>
    <w:rsid w:val="00382177"/>
    <w:rsid w:val="00382456"/>
    <w:rsid w:val="003854B5"/>
    <w:rsid w:val="00393B65"/>
    <w:rsid w:val="003A2B53"/>
    <w:rsid w:val="003B543A"/>
    <w:rsid w:val="003B55C4"/>
    <w:rsid w:val="003C71DE"/>
    <w:rsid w:val="003D1DB9"/>
    <w:rsid w:val="003D7403"/>
    <w:rsid w:val="003E15E0"/>
    <w:rsid w:val="003E2E3D"/>
    <w:rsid w:val="0040317C"/>
    <w:rsid w:val="00406548"/>
    <w:rsid w:val="004250BC"/>
    <w:rsid w:val="004278F6"/>
    <w:rsid w:val="00450A2F"/>
    <w:rsid w:val="00451FDB"/>
    <w:rsid w:val="004564A6"/>
    <w:rsid w:val="004571FA"/>
    <w:rsid w:val="004725B6"/>
    <w:rsid w:val="00477D4D"/>
    <w:rsid w:val="00495C2A"/>
    <w:rsid w:val="004A3DAA"/>
    <w:rsid w:val="004A43F1"/>
    <w:rsid w:val="004B0346"/>
    <w:rsid w:val="004B4CC8"/>
    <w:rsid w:val="004C30FB"/>
    <w:rsid w:val="004C66DB"/>
    <w:rsid w:val="004F0F23"/>
    <w:rsid w:val="00502272"/>
    <w:rsid w:val="00503572"/>
    <w:rsid w:val="00512992"/>
    <w:rsid w:val="00515F10"/>
    <w:rsid w:val="00516531"/>
    <w:rsid w:val="0052597B"/>
    <w:rsid w:val="005273CD"/>
    <w:rsid w:val="005422A0"/>
    <w:rsid w:val="005436D3"/>
    <w:rsid w:val="00543CC9"/>
    <w:rsid w:val="00551E62"/>
    <w:rsid w:val="00551EA5"/>
    <w:rsid w:val="00556DB5"/>
    <w:rsid w:val="00561E91"/>
    <w:rsid w:val="00562E22"/>
    <w:rsid w:val="00574E0C"/>
    <w:rsid w:val="00575FFC"/>
    <w:rsid w:val="00580D50"/>
    <w:rsid w:val="005915FB"/>
    <w:rsid w:val="00592594"/>
    <w:rsid w:val="005A7C11"/>
    <w:rsid w:val="005B5BEC"/>
    <w:rsid w:val="005C2AEF"/>
    <w:rsid w:val="005C4B48"/>
    <w:rsid w:val="005C4C01"/>
    <w:rsid w:val="005D390E"/>
    <w:rsid w:val="005E155A"/>
    <w:rsid w:val="005E76B1"/>
    <w:rsid w:val="005E7AFA"/>
    <w:rsid w:val="005F02B8"/>
    <w:rsid w:val="005F1318"/>
    <w:rsid w:val="005F2900"/>
    <w:rsid w:val="005F36EE"/>
    <w:rsid w:val="005F7FE1"/>
    <w:rsid w:val="00602072"/>
    <w:rsid w:val="00612C22"/>
    <w:rsid w:val="00641E1B"/>
    <w:rsid w:val="00642617"/>
    <w:rsid w:val="006426BE"/>
    <w:rsid w:val="00645EDA"/>
    <w:rsid w:val="006562A2"/>
    <w:rsid w:val="006651A2"/>
    <w:rsid w:val="00665940"/>
    <w:rsid w:val="00672CAD"/>
    <w:rsid w:val="00681711"/>
    <w:rsid w:val="0069548B"/>
    <w:rsid w:val="006C0002"/>
    <w:rsid w:val="006D471E"/>
    <w:rsid w:val="006D6773"/>
    <w:rsid w:val="007014D2"/>
    <w:rsid w:val="007030A4"/>
    <w:rsid w:val="00710679"/>
    <w:rsid w:val="0071386B"/>
    <w:rsid w:val="007159A9"/>
    <w:rsid w:val="00720F06"/>
    <w:rsid w:val="00722002"/>
    <w:rsid w:val="00731119"/>
    <w:rsid w:val="00746C75"/>
    <w:rsid w:val="00751C57"/>
    <w:rsid w:val="007556B9"/>
    <w:rsid w:val="00765F0E"/>
    <w:rsid w:val="007700BD"/>
    <w:rsid w:val="00776472"/>
    <w:rsid w:val="007B79C4"/>
    <w:rsid w:val="007C54C6"/>
    <w:rsid w:val="007D266A"/>
    <w:rsid w:val="007D2796"/>
    <w:rsid w:val="007E3FB9"/>
    <w:rsid w:val="007E554D"/>
    <w:rsid w:val="008039D8"/>
    <w:rsid w:val="00807955"/>
    <w:rsid w:val="00840328"/>
    <w:rsid w:val="00847397"/>
    <w:rsid w:val="00854061"/>
    <w:rsid w:val="00857472"/>
    <w:rsid w:val="00881BA0"/>
    <w:rsid w:val="00883932"/>
    <w:rsid w:val="0088655B"/>
    <w:rsid w:val="0089412D"/>
    <w:rsid w:val="008B5CD1"/>
    <w:rsid w:val="008D7BDD"/>
    <w:rsid w:val="008E077A"/>
    <w:rsid w:val="009007FD"/>
    <w:rsid w:val="00914E39"/>
    <w:rsid w:val="0092468E"/>
    <w:rsid w:val="0093479F"/>
    <w:rsid w:val="00936CA6"/>
    <w:rsid w:val="00950DB4"/>
    <w:rsid w:val="0095421E"/>
    <w:rsid w:val="009553C4"/>
    <w:rsid w:val="009563AD"/>
    <w:rsid w:val="00960222"/>
    <w:rsid w:val="009606EB"/>
    <w:rsid w:val="00963CD0"/>
    <w:rsid w:val="009659D9"/>
    <w:rsid w:val="00974465"/>
    <w:rsid w:val="00986EDA"/>
    <w:rsid w:val="00987A5A"/>
    <w:rsid w:val="0099023B"/>
    <w:rsid w:val="009A323A"/>
    <w:rsid w:val="009A4AF2"/>
    <w:rsid w:val="009B074E"/>
    <w:rsid w:val="009D21BD"/>
    <w:rsid w:val="009E7AA2"/>
    <w:rsid w:val="009F1E0C"/>
    <w:rsid w:val="009F473B"/>
    <w:rsid w:val="00A102D7"/>
    <w:rsid w:val="00A16E50"/>
    <w:rsid w:val="00A2070B"/>
    <w:rsid w:val="00A22883"/>
    <w:rsid w:val="00A23140"/>
    <w:rsid w:val="00A232D7"/>
    <w:rsid w:val="00A26903"/>
    <w:rsid w:val="00A32369"/>
    <w:rsid w:val="00A35F7A"/>
    <w:rsid w:val="00A571B4"/>
    <w:rsid w:val="00A637EA"/>
    <w:rsid w:val="00A65CAE"/>
    <w:rsid w:val="00A6774C"/>
    <w:rsid w:val="00A762F9"/>
    <w:rsid w:val="00A76E7C"/>
    <w:rsid w:val="00A87EFA"/>
    <w:rsid w:val="00A93C3C"/>
    <w:rsid w:val="00A967D4"/>
    <w:rsid w:val="00AA1FC8"/>
    <w:rsid w:val="00AA3A96"/>
    <w:rsid w:val="00AA6562"/>
    <w:rsid w:val="00AB17D2"/>
    <w:rsid w:val="00AB1E21"/>
    <w:rsid w:val="00AC0418"/>
    <w:rsid w:val="00AC7817"/>
    <w:rsid w:val="00AD24E6"/>
    <w:rsid w:val="00B10263"/>
    <w:rsid w:val="00B1278D"/>
    <w:rsid w:val="00B1346F"/>
    <w:rsid w:val="00B13831"/>
    <w:rsid w:val="00B203DD"/>
    <w:rsid w:val="00B26FEC"/>
    <w:rsid w:val="00B31B82"/>
    <w:rsid w:val="00B44161"/>
    <w:rsid w:val="00B460C2"/>
    <w:rsid w:val="00B543AF"/>
    <w:rsid w:val="00B75ED8"/>
    <w:rsid w:val="00B77AD5"/>
    <w:rsid w:val="00B77F6A"/>
    <w:rsid w:val="00B800EE"/>
    <w:rsid w:val="00B85A02"/>
    <w:rsid w:val="00B9540B"/>
    <w:rsid w:val="00BA2F06"/>
    <w:rsid w:val="00BA5BCE"/>
    <w:rsid w:val="00BB12B3"/>
    <w:rsid w:val="00BB2D10"/>
    <w:rsid w:val="00BC5A6C"/>
    <w:rsid w:val="00BE7348"/>
    <w:rsid w:val="00BF3992"/>
    <w:rsid w:val="00BF6A7B"/>
    <w:rsid w:val="00C01DAA"/>
    <w:rsid w:val="00C059B3"/>
    <w:rsid w:val="00C10F8B"/>
    <w:rsid w:val="00C174BB"/>
    <w:rsid w:val="00C20F1D"/>
    <w:rsid w:val="00C36256"/>
    <w:rsid w:val="00C52F5D"/>
    <w:rsid w:val="00C54A24"/>
    <w:rsid w:val="00C577D8"/>
    <w:rsid w:val="00C67595"/>
    <w:rsid w:val="00C7433F"/>
    <w:rsid w:val="00C7652C"/>
    <w:rsid w:val="00C77CE0"/>
    <w:rsid w:val="00C84984"/>
    <w:rsid w:val="00C8598D"/>
    <w:rsid w:val="00C93473"/>
    <w:rsid w:val="00CB7811"/>
    <w:rsid w:val="00CC78F7"/>
    <w:rsid w:val="00CE5836"/>
    <w:rsid w:val="00CF0759"/>
    <w:rsid w:val="00CF26CD"/>
    <w:rsid w:val="00D02B4F"/>
    <w:rsid w:val="00D05ABE"/>
    <w:rsid w:val="00D1767C"/>
    <w:rsid w:val="00D17BDC"/>
    <w:rsid w:val="00D25910"/>
    <w:rsid w:val="00D25E19"/>
    <w:rsid w:val="00D35D76"/>
    <w:rsid w:val="00D54869"/>
    <w:rsid w:val="00D941EE"/>
    <w:rsid w:val="00DB2CA1"/>
    <w:rsid w:val="00DB6576"/>
    <w:rsid w:val="00DC2F99"/>
    <w:rsid w:val="00DD1125"/>
    <w:rsid w:val="00DD16CC"/>
    <w:rsid w:val="00E004A2"/>
    <w:rsid w:val="00E00D07"/>
    <w:rsid w:val="00E06AD8"/>
    <w:rsid w:val="00E335E7"/>
    <w:rsid w:val="00E33BD9"/>
    <w:rsid w:val="00E42F13"/>
    <w:rsid w:val="00E55730"/>
    <w:rsid w:val="00E678A0"/>
    <w:rsid w:val="00E86F06"/>
    <w:rsid w:val="00E873EF"/>
    <w:rsid w:val="00E95A09"/>
    <w:rsid w:val="00EC6F85"/>
    <w:rsid w:val="00ED65D3"/>
    <w:rsid w:val="00EE7267"/>
    <w:rsid w:val="00EF1FC0"/>
    <w:rsid w:val="00EF72E7"/>
    <w:rsid w:val="00F014AA"/>
    <w:rsid w:val="00F04B22"/>
    <w:rsid w:val="00F310A7"/>
    <w:rsid w:val="00F31659"/>
    <w:rsid w:val="00F40A13"/>
    <w:rsid w:val="00F42B99"/>
    <w:rsid w:val="00F505AD"/>
    <w:rsid w:val="00F54268"/>
    <w:rsid w:val="00F5442C"/>
    <w:rsid w:val="00F566C5"/>
    <w:rsid w:val="00F61969"/>
    <w:rsid w:val="00F6602B"/>
    <w:rsid w:val="00F7766C"/>
    <w:rsid w:val="00F82076"/>
    <w:rsid w:val="00F95A65"/>
    <w:rsid w:val="00FA1DD8"/>
    <w:rsid w:val="00FB4149"/>
    <w:rsid w:val="00FB6CD4"/>
    <w:rsid w:val="00FC0E53"/>
    <w:rsid w:val="00FD04D1"/>
    <w:rsid w:val="00FD2560"/>
    <w:rsid w:val="00FD48F6"/>
    <w:rsid w:val="00FE1808"/>
    <w:rsid w:val="00FE1BFD"/>
    <w:rsid w:val="00FE63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4CA5665"/>
  <w15:docId w15:val="{A83C1E3C-2B84-4463-8C1A-477E83E4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RVS"/>
    <w:next w:val="BasistekstRVS"/>
    <w:qFormat/>
    <w:rsid w:val="00515F10"/>
    <w:pPr>
      <w:spacing w:line="260" w:lineRule="atLeast"/>
    </w:pPr>
    <w:rPr>
      <w:rFonts w:ascii="Lucida Sans" w:hAnsi="Lucida Sans" w:cs="Maiandra GD"/>
      <w:szCs w:val="18"/>
    </w:rPr>
  </w:style>
  <w:style w:type="paragraph" w:styleId="Kop1">
    <w:name w:val="heading 1"/>
    <w:aliases w:val="(Hoofdstuk) RVS"/>
    <w:basedOn w:val="ZsysbasisRVS"/>
    <w:next w:val="BasistekstRVS"/>
    <w:qFormat/>
    <w:rsid w:val="005F2900"/>
    <w:pPr>
      <w:keepNext/>
      <w:numPr>
        <w:numId w:val="36"/>
      </w:numPr>
      <w:spacing w:before="260" w:after="320"/>
      <w:outlineLvl w:val="0"/>
    </w:pPr>
    <w:rPr>
      <w:rFonts w:ascii="Corbel" w:hAnsi="Corbel"/>
      <w:b/>
      <w:bCs/>
      <w:color w:val="262A5F" w:themeColor="text2"/>
      <w:sz w:val="34"/>
      <w:szCs w:val="32"/>
    </w:rPr>
  </w:style>
  <w:style w:type="paragraph" w:styleId="Kop2">
    <w:name w:val="heading 2"/>
    <w:aliases w:val="(Paragraaf) RVS"/>
    <w:basedOn w:val="ZsysbasisRVS"/>
    <w:next w:val="BasistekstRVS"/>
    <w:qFormat/>
    <w:rsid w:val="00274321"/>
    <w:pPr>
      <w:keepNext/>
      <w:numPr>
        <w:ilvl w:val="1"/>
        <w:numId w:val="36"/>
      </w:numPr>
      <w:spacing w:before="260"/>
      <w:outlineLvl w:val="1"/>
    </w:pPr>
    <w:rPr>
      <w:rFonts w:ascii="Corbel" w:hAnsi="Corbel"/>
      <w:b/>
      <w:bCs/>
      <w:iCs/>
      <w:color w:val="262A5F" w:themeColor="text2"/>
      <w:sz w:val="26"/>
      <w:szCs w:val="28"/>
    </w:rPr>
  </w:style>
  <w:style w:type="paragraph" w:styleId="Kop3">
    <w:name w:val="heading 3"/>
    <w:aliases w:val="(Subparagraaf) RVS"/>
    <w:basedOn w:val="ZsysbasisRVS"/>
    <w:next w:val="BasistekstRVS"/>
    <w:qFormat/>
    <w:rsid w:val="001F2A1E"/>
    <w:pPr>
      <w:keepNext/>
      <w:numPr>
        <w:ilvl w:val="2"/>
        <w:numId w:val="36"/>
      </w:numPr>
      <w:spacing w:before="260"/>
      <w:outlineLvl w:val="2"/>
    </w:pPr>
    <w:rPr>
      <w:rFonts w:ascii="Corbel" w:hAnsi="Corbel"/>
      <w:b/>
      <w:iCs/>
      <w:color w:val="D67B27" w:themeColor="accent5"/>
      <w:sz w:val="24"/>
    </w:rPr>
  </w:style>
  <w:style w:type="paragraph" w:styleId="Kop4">
    <w:name w:val="heading 4"/>
    <w:aliases w:val="Kop 4 RVS"/>
    <w:basedOn w:val="ZsysbasisRVS"/>
    <w:next w:val="BasistekstRVS"/>
    <w:qFormat/>
    <w:rsid w:val="00122DED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RVS"/>
    <w:basedOn w:val="ZsysbasisRVS"/>
    <w:next w:val="BasistekstRVS"/>
    <w:qFormat/>
    <w:rsid w:val="00122DED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RVS"/>
    <w:basedOn w:val="ZsysbasisRVS"/>
    <w:next w:val="BasistekstRVS"/>
    <w:qFormat/>
    <w:rsid w:val="00122DED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RVS"/>
    <w:basedOn w:val="ZsysbasisRVS"/>
    <w:next w:val="BasistekstRVS"/>
    <w:qFormat/>
    <w:rsid w:val="00122DED"/>
    <w:pPr>
      <w:numPr>
        <w:ilvl w:val="6"/>
        <w:numId w:val="36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RVS"/>
    <w:basedOn w:val="ZsysbasisRVS"/>
    <w:next w:val="BasistekstRVS"/>
    <w:qFormat/>
    <w:rsid w:val="00122DED"/>
    <w:pPr>
      <w:numPr>
        <w:ilvl w:val="7"/>
        <w:numId w:val="36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RVS"/>
    <w:basedOn w:val="ZsysbasisRVS"/>
    <w:next w:val="BasistekstRVS"/>
    <w:qFormat/>
    <w:rsid w:val="00122DED"/>
    <w:pPr>
      <w:numPr>
        <w:ilvl w:val="8"/>
        <w:numId w:val="36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VS">
    <w:name w:val="Basistekst RVS"/>
    <w:basedOn w:val="ZsysbasisRVS"/>
    <w:rsid w:val="00122DED"/>
  </w:style>
  <w:style w:type="paragraph" w:customStyle="1" w:styleId="ZsysbasisRVS">
    <w:name w:val="Zsysbasis RVS"/>
    <w:next w:val="BasistekstRVS"/>
    <w:semiHidden/>
    <w:rsid w:val="00382177"/>
    <w:pPr>
      <w:spacing w:line="260" w:lineRule="atLeast"/>
    </w:pPr>
    <w:rPr>
      <w:rFonts w:ascii="Lucida Sans" w:hAnsi="Lucida Sans" w:cs="Maiandra GD"/>
      <w:szCs w:val="18"/>
    </w:rPr>
  </w:style>
  <w:style w:type="paragraph" w:customStyle="1" w:styleId="BasistekstvetRVS">
    <w:name w:val="Basistekst vet RVS"/>
    <w:basedOn w:val="ZsysbasisRVS"/>
    <w:next w:val="BasistekstRVS"/>
    <w:rsid w:val="00122DED"/>
    <w:rPr>
      <w:b/>
      <w:bCs/>
    </w:rPr>
  </w:style>
  <w:style w:type="character" w:styleId="GevolgdeHyperlink">
    <w:name w:val="FollowedHyperlink"/>
    <w:aliases w:val="GevolgdeHyperlink RV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V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VS">
    <w:name w:val="Adresvak RVS"/>
    <w:basedOn w:val="ZsysbasisRVS"/>
    <w:rsid w:val="005F7FE1"/>
    <w:pPr>
      <w:spacing w:line="260" w:lineRule="exact"/>
    </w:pPr>
    <w:rPr>
      <w:noProof/>
      <w:position w:val="1"/>
    </w:rPr>
  </w:style>
  <w:style w:type="paragraph" w:styleId="Koptekst">
    <w:name w:val="header"/>
    <w:basedOn w:val="ZsysbasisRVS"/>
    <w:next w:val="BasistekstRVS"/>
    <w:semiHidden/>
    <w:rsid w:val="00122DED"/>
  </w:style>
  <w:style w:type="paragraph" w:styleId="Voettekst">
    <w:name w:val="footer"/>
    <w:basedOn w:val="ZsysbasisRVS"/>
    <w:next w:val="BasistekstRVS"/>
    <w:link w:val="VoettekstChar"/>
    <w:semiHidden/>
    <w:rsid w:val="00C8598D"/>
  </w:style>
  <w:style w:type="paragraph" w:customStyle="1" w:styleId="KoptekstRVS">
    <w:name w:val="Koptekst RVS"/>
    <w:basedOn w:val="ZsysbasisRVS"/>
    <w:rsid w:val="00122DED"/>
    <w:rPr>
      <w:noProof/>
    </w:rPr>
  </w:style>
  <w:style w:type="paragraph" w:customStyle="1" w:styleId="VoettekstRVS">
    <w:name w:val="Voettekst RVS"/>
    <w:basedOn w:val="ZsysbasisRVS"/>
    <w:rsid w:val="008E077A"/>
    <w:pPr>
      <w:spacing w:line="260" w:lineRule="exact"/>
    </w:pPr>
    <w:rPr>
      <w:b/>
      <w:noProof/>
      <w:color w:val="D67B27" w:themeColor="accent5"/>
      <w:sz w:val="16"/>
    </w:rPr>
  </w:style>
  <w:style w:type="numbering" w:customStyle="1" w:styleId="LijstopsommingtekenRVS">
    <w:name w:val="Lijst opsomming teken RVS"/>
    <w:semiHidden/>
    <w:rsid w:val="00EF72E7"/>
    <w:pPr>
      <w:numPr>
        <w:numId w:val="1"/>
      </w:numPr>
    </w:pPr>
  </w:style>
  <w:style w:type="numbering" w:styleId="111111">
    <w:name w:val="Outline List 2"/>
    <w:basedOn w:val="Geenlijst"/>
    <w:semiHidden/>
    <w:rsid w:val="00451FDB"/>
    <w:pPr>
      <w:numPr>
        <w:numId w:val="2"/>
      </w:numPr>
    </w:pPr>
  </w:style>
  <w:style w:type="numbering" w:styleId="1ai">
    <w:name w:val="Outline List 1"/>
    <w:basedOn w:val="Geenlijst"/>
    <w:semiHidden/>
    <w:rsid w:val="00451FDB"/>
    <w:pPr>
      <w:numPr>
        <w:numId w:val="3"/>
      </w:numPr>
    </w:pPr>
  </w:style>
  <w:style w:type="paragraph" w:customStyle="1" w:styleId="BasistekstcursiefRVS">
    <w:name w:val="Basistekst cursief RVS"/>
    <w:basedOn w:val="ZsysbasisRVS"/>
    <w:next w:val="BasistekstRVS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RVS">
    <w:name w:val="Opsomming kleine letter 1e niveau RVS"/>
    <w:basedOn w:val="ZsysbasisRVS"/>
    <w:rsid w:val="00574E0C"/>
    <w:pPr>
      <w:numPr>
        <w:numId w:val="25"/>
      </w:numPr>
    </w:pPr>
  </w:style>
  <w:style w:type="paragraph" w:customStyle="1" w:styleId="Opsommingkleineletter2eniveauRVS">
    <w:name w:val="Opsomming kleine letter 2e niveau RVS"/>
    <w:basedOn w:val="ZsysbasisRVS"/>
    <w:rsid w:val="00382456"/>
    <w:pPr>
      <w:numPr>
        <w:ilvl w:val="1"/>
        <w:numId w:val="25"/>
      </w:numPr>
    </w:pPr>
  </w:style>
  <w:style w:type="paragraph" w:customStyle="1" w:styleId="Opsommingkleineletter3eniveauRVS">
    <w:name w:val="Opsomming kleine letter 3e niveau RVS"/>
    <w:basedOn w:val="ZsysbasisRVS"/>
    <w:rsid w:val="00216AEA"/>
    <w:pPr>
      <w:numPr>
        <w:ilvl w:val="2"/>
        <w:numId w:val="25"/>
      </w:numPr>
    </w:pPr>
  </w:style>
  <w:style w:type="paragraph" w:customStyle="1" w:styleId="Opsommingnummer1eniveauRVS">
    <w:name w:val="Opsomming nummer 1e niveau RVS"/>
    <w:basedOn w:val="ZsysbasisRVS"/>
    <w:rsid w:val="005F36EE"/>
    <w:pPr>
      <w:numPr>
        <w:numId w:val="28"/>
      </w:numPr>
    </w:pPr>
  </w:style>
  <w:style w:type="paragraph" w:customStyle="1" w:styleId="Opsommingnummer2eniveauRVS">
    <w:name w:val="Opsomming nummer 2e niveau RVS"/>
    <w:basedOn w:val="ZsysbasisRVS"/>
    <w:rsid w:val="003D7403"/>
    <w:pPr>
      <w:numPr>
        <w:ilvl w:val="1"/>
        <w:numId w:val="28"/>
      </w:numPr>
    </w:pPr>
  </w:style>
  <w:style w:type="paragraph" w:customStyle="1" w:styleId="Opsommingnummer3eniveauRVS">
    <w:name w:val="Opsomming nummer 3e niveau RVS"/>
    <w:basedOn w:val="ZsysbasisRVS"/>
    <w:rsid w:val="0052597B"/>
    <w:pPr>
      <w:numPr>
        <w:ilvl w:val="2"/>
        <w:numId w:val="28"/>
      </w:numPr>
    </w:pPr>
  </w:style>
  <w:style w:type="paragraph" w:styleId="Aanhef">
    <w:name w:val="Salutation"/>
    <w:basedOn w:val="ZsysbasisRVS"/>
    <w:next w:val="BasistekstRVS"/>
    <w:semiHidden/>
    <w:rsid w:val="0020607F"/>
  </w:style>
  <w:style w:type="paragraph" w:styleId="Adresenvelop">
    <w:name w:val="envelope address"/>
    <w:basedOn w:val="ZsysbasisRVS"/>
    <w:next w:val="BasistekstRVS"/>
    <w:semiHidden/>
    <w:rsid w:val="0020607F"/>
  </w:style>
  <w:style w:type="paragraph" w:styleId="Afsluiting">
    <w:name w:val="Closing"/>
    <w:basedOn w:val="ZsysbasisRVS"/>
    <w:next w:val="BasistekstRVS"/>
    <w:semiHidden/>
    <w:rsid w:val="0020607F"/>
  </w:style>
  <w:style w:type="paragraph" w:customStyle="1" w:styleId="Inspring1eniveauRVS">
    <w:name w:val="Inspring 1e niveau RVS"/>
    <w:basedOn w:val="ZsysbasisRVS"/>
    <w:rsid w:val="00122DED"/>
    <w:pPr>
      <w:tabs>
        <w:tab w:val="left" w:pos="284"/>
      </w:tabs>
      <w:ind w:left="284" w:hanging="284"/>
    </w:pPr>
  </w:style>
  <w:style w:type="paragraph" w:customStyle="1" w:styleId="Inspring2eniveauRVS">
    <w:name w:val="Inspring 2e niveau RVS"/>
    <w:basedOn w:val="ZsysbasisRVS"/>
    <w:rsid w:val="00122DED"/>
    <w:pPr>
      <w:tabs>
        <w:tab w:val="left" w:pos="567"/>
      </w:tabs>
      <w:ind w:left="568" w:hanging="284"/>
    </w:pPr>
  </w:style>
  <w:style w:type="paragraph" w:customStyle="1" w:styleId="Inspring3eniveauRVS">
    <w:name w:val="Inspring 3e niveau RVS"/>
    <w:basedOn w:val="ZsysbasisRVS"/>
    <w:rsid w:val="00122DED"/>
    <w:pPr>
      <w:tabs>
        <w:tab w:val="left" w:pos="851"/>
      </w:tabs>
      <w:ind w:left="851" w:hanging="284"/>
    </w:pPr>
  </w:style>
  <w:style w:type="paragraph" w:customStyle="1" w:styleId="Zwevend1eniveauRVS">
    <w:name w:val="Zwevend 1e niveau RVS"/>
    <w:basedOn w:val="ZsysbasisRVS"/>
    <w:rsid w:val="00122DED"/>
    <w:pPr>
      <w:ind w:left="284"/>
    </w:pPr>
  </w:style>
  <w:style w:type="paragraph" w:customStyle="1" w:styleId="Zwevend2eniveauRVS">
    <w:name w:val="Zwevend 2e niveau RVS"/>
    <w:basedOn w:val="ZsysbasisRVS"/>
    <w:rsid w:val="00122DED"/>
    <w:pPr>
      <w:ind w:left="567"/>
    </w:pPr>
  </w:style>
  <w:style w:type="paragraph" w:customStyle="1" w:styleId="Zwevend3eniveauRVS">
    <w:name w:val="Zwevend 3e niveau RVS"/>
    <w:basedOn w:val="ZsysbasisRVS"/>
    <w:rsid w:val="00122DED"/>
    <w:pPr>
      <w:ind w:left="851"/>
    </w:pPr>
  </w:style>
  <w:style w:type="paragraph" w:styleId="Inhopg1">
    <w:name w:val="toc 1"/>
    <w:basedOn w:val="ZsysbasisRVS"/>
    <w:next w:val="BasistekstRVS"/>
    <w:uiPriority w:val="39"/>
    <w:semiHidden/>
    <w:rsid w:val="00720F06"/>
    <w:pPr>
      <w:tabs>
        <w:tab w:val="left" w:pos="680"/>
        <w:tab w:val="right" w:pos="9639"/>
      </w:tabs>
      <w:spacing w:before="260"/>
      <w:ind w:left="680" w:right="567" w:hanging="680"/>
    </w:pPr>
    <w:rPr>
      <w:b/>
    </w:rPr>
  </w:style>
  <w:style w:type="paragraph" w:styleId="Inhopg2">
    <w:name w:val="toc 2"/>
    <w:basedOn w:val="ZsysbasisRVS"/>
    <w:next w:val="BasistekstRVS"/>
    <w:uiPriority w:val="39"/>
    <w:semiHidden/>
    <w:rsid w:val="00914E39"/>
    <w:pPr>
      <w:tabs>
        <w:tab w:val="left" w:pos="680"/>
        <w:tab w:val="right" w:pos="9639"/>
      </w:tabs>
      <w:ind w:left="680" w:right="567" w:hanging="680"/>
    </w:pPr>
  </w:style>
  <w:style w:type="paragraph" w:styleId="Inhopg3">
    <w:name w:val="toc 3"/>
    <w:basedOn w:val="ZsysbasisRVS"/>
    <w:next w:val="BasistekstRVS"/>
    <w:semiHidden/>
    <w:rsid w:val="00914E39"/>
    <w:pPr>
      <w:tabs>
        <w:tab w:val="left" w:pos="680"/>
        <w:tab w:val="right" w:pos="9639"/>
      </w:tabs>
      <w:ind w:left="680" w:right="567" w:hanging="680"/>
    </w:pPr>
  </w:style>
  <w:style w:type="paragraph" w:styleId="Inhopg4">
    <w:name w:val="toc 4"/>
    <w:basedOn w:val="ZsysbasisRVS"/>
    <w:next w:val="BasistekstRVS"/>
    <w:uiPriority w:val="39"/>
    <w:semiHidden/>
    <w:rsid w:val="00720F06"/>
    <w:pPr>
      <w:spacing w:before="260"/>
    </w:pPr>
    <w:rPr>
      <w:b/>
    </w:rPr>
  </w:style>
  <w:style w:type="paragraph" w:styleId="Index1">
    <w:name w:val="index 1"/>
    <w:basedOn w:val="ZsysbasisRVS"/>
    <w:next w:val="BasistekstRVS"/>
    <w:semiHidden/>
    <w:rsid w:val="00122DED"/>
  </w:style>
  <w:style w:type="paragraph" w:styleId="Index2">
    <w:name w:val="index 2"/>
    <w:basedOn w:val="ZsysbasisRVS"/>
    <w:next w:val="BasistekstRVS"/>
    <w:semiHidden/>
    <w:rsid w:val="00122DED"/>
  </w:style>
  <w:style w:type="paragraph" w:styleId="Index3">
    <w:name w:val="index 3"/>
    <w:basedOn w:val="ZsysbasisRVS"/>
    <w:next w:val="BasistekstRVS"/>
    <w:semiHidden/>
    <w:rsid w:val="00122DED"/>
  </w:style>
  <w:style w:type="paragraph" w:styleId="Ondertitel">
    <w:name w:val="Subtitle"/>
    <w:basedOn w:val="ZsysbasisRVS"/>
    <w:next w:val="BasistekstRVS"/>
    <w:semiHidden/>
    <w:qFormat/>
    <w:rsid w:val="00122DED"/>
  </w:style>
  <w:style w:type="paragraph" w:styleId="Titel">
    <w:name w:val="Title"/>
    <w:basedOn w:val="ZsysbasisRVS"/>
    <w:next w:val="BasistekstRVS"/>
    <w:semiHidden/>
    <w:qFormat/>
    <w:rsid w:val="00122DED"/>
  </w:style>
  <w:style w:type="paragraph" w:customStyle="1" w:styleId="Kop2zondernummerRVS">
    <w:name w:val="Kop 2 zonder nummer RVS"/>
    <w:basedOn w:val="ZsysbasisRVS"/>
    <w:next w:val="BasistekstRVS"/>
    <w:rsid w:val="001F2A1E"/>
    <w:pPr>
      <w:keepNext/>
      <w:spacing w:before="260"/>
    </w:pPr>
    <w:rPr>
      <w:rFonts w:ascii="Corbel" w:hAnsi="Corbel"/>
      <w:b/>
      <w:iCs/>
      <w:color w:val="262A5F" w:themeColor="text2"/>
      <w:sz w:val="26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RVS">
    <w:name w:val="Kop 1 zonder nummer RVS"/>
    <w:basedOn w:val="ZsysbasisRVS"/>
    <w:next w:val="BasistekstRVS"/>
    <w:rsid w:val="005436D3"/>
    <w:pPr>
      <w:keepNext/>
      <w:spacing w:before="260" w:after="320"/>
    </w:pPr>
    <w:rPr>
      <w:rFonts w:ascii="Corbel" w:hAnsi="Corbel"/>
      <w:b/>
      <w:color w:val="262A5F" w:themeColor="text2"/>
      <w:sz w:val="34"/>
      <w:szCs w:val="32"/>
    </w:rPr>
  </w:style>
  <w:style w:type="paragraph" w:customStyle="1" w:styleId="Kop3zondernummerRVS">
    <w:name w:val="Kop 3 zonder nummer RVS"/>
    <w:basedOn w:val="ZsysbasisRVS"/>
    <w:next w:val="BasistekstRVS"/>
    <w:uiPriority w:val="99"/>
    <w:rsid w:val="001F2A1E"/>
    <w:pPr>
      <w:keepNext/>
      <w:spacing w:before="260"/>
    </w:pPr>
    <w:rPr>
      <w:rFonts w:ascii="Corbel" w:hAnsi="Corbel"/>
      <w:b/>
      <w:color w:val="D67B27" w:themeColor="accent5"/>
      <w:sz w:val="24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3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720F06"/>
    <w:pPr>
      <w:spacing w:before="260"/>
      <w:ind w:right="567"/>
    </w:pPr>
    <w:rPr>
      <w:b/>
    </w:r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RVS"/>
    <w:next w:val="BasistekstRVS"/>
    <w:semiHidden/>
    <w:rsid w:val="0020607F"/>
  </w:style>
  <w:style w:type="numbering" w:styleId="Artikelsectie">
    <w:name w:val="Outline List 3"/>
    <w:basedOn w:val="Geenlijst"/>
    <w:semiHidden/>
    <w:rsid w:val="00451FDB"/>
    <w:pPr>
      <w:numPr>
        <w:numId w:val="4"/>
      </w:numPr>
    </w:pPr>
  </w:style>
  <w:style w:type="paragraph" w:styleId="Berichtkop">
    <w:name w:val="Message Header"/>
    <w:basedOn w:val="ZsysbasisRVS"/>
    <w:next w:val="BasistekstRVS"/>
    <w:semiHidden/>
    <w:rsid w:val="0020607F"/>
  </w:style>
  <w:style w:type="paragraph" w:styleId="Bloktekst">
    <w:name w:val="Block Text"/>
    <w:basedOn w:val="ZsysbasisRVS"/>
    <w:next w:val="BasistekstRVS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VS"/>
    <w:next w:val="BasistekstRVS"/>
    <w:semiHidden/>
    <w:rsid w:val="0020607F"/>
  </w:style>
  <w:style w:type="paragraph" w:styleId="Handtekening">
    <w:name w:val="Signature"/>
    <w:basedOn w:val="ZsysbasisRVS"/>
    <w:next w:val="BasistekstRVS"/>
    <w:semiHidden/>
    <w:rsid w:val="0020607F"/>
  </w:style>
  <w:style w:type="paragraph" w:styleId="HTML-voorafopgemaakt">
    <w:name w:val="HTML Preformatted"/>
    <w:basedOn w:val="ZsysbasisRVS"/>
    <w:next w:val="BasistekstRVS"/>
    <w:semiHidden/>
    <w:rsid w:val="0020607F"/>
  </w:style>
  <w:style w:type="character" w:styleId="HTMLCode">
    <w:name w:val="HTML Code"/>
    <w:basedOn w:val="Standaardalinea-lettertype"/>
    <w:semiHidden/>
    <w:rsid w:val="00451FDB"/>
    <w:rPr>
      <w:rFonts w:ascii="Maiandra GD" w:hAnsi="Maiandra GD" w:cs="Maiandra GD"/>
      <w:sz w:val="18"/>
      <w:szCs w:val="18"/>
    </w:rPr>
  </w:style>
  <w:style w:type="character" w:styleId="HTMLDefinition">
    <w:name w:val="HTML Definition"/>
    <w:basedOn w:val="Standaardalinea-lettertype"/>
    <w:semiHidden/>
    <w:rsid w:val="00451FDB"/>
    <w:rPr>
      <w:rFonts w:ascii="Maiandra GD" w:hAnsi="Maiandra GD" w:cs="Maiandra GD"/>
      <w:i w:val="0"/>
      <w:iCs w:val="0"/>
    </w:rPr>
  </w:style>
  <w:style w:type="character" w:styleId="HTMLVariable">
    <w:name w:val="HTML Variable"/>
    <w:basedOn w:val="Standaardalinea-lettertype"/>
    <w:semiHidden/>
    <w:rsid w:val="00451FDB"/>
    <w:rPr>
      <w:rFonts w:ascii="Maiandra GD" w:hAnsi="Maiandra GD" w:cs="Maiandra GD"/>
      <w:i w:val="0"/>
      <w:iCs w:val="0"/>
    </w:rPr>
  </w:style>
  <w:style w:type="character" w:styleId="HTML-acroniem">
    <w:name w:val="HTML Acronym"/>
    <w:basedOn w:val="Standaardalinea-lettertype"/>
    <w:semiHidden/>
    <w:rsid w:val="00451FDB"/>
    <w:rPr>
      <w:rFonts w:ascii="Maiandra GD" w:hAnsi="Maiandra GD" w:cs="Maiandra GD"/>
    </w:rPr>
  </w:style>
  <w:style w:type="paragraph" w:styleId="HTML-adres">
    <w:name w:val="HTML Address"/>
    <w:basedOn w:val="ZsysbasisRVS"/>
    <w:next w:val="BasistekstRVS"/>
    <w:semiHidden/>
    <w:rsid w:val="0020607F"/>
  </w:style>
  <w:style w:type="character" w:styleId="HTML-citaat">
    <w:name w:val="HTML Cite"/>
    <w:basedOn w:val="Standaardalinea-lettertype"/>
    <w:semiHidden/>
    <w:rsid w:val="00451FDB"/>
    <w:rPr>
      <w:rFonts w:ascii="Maiandra GD" w:hAnsi="Maiandra GD" w:cs="Maiandra GD"/>
      <w:i w:val="0"/>
      <w:iCs w:val="0"/>
    </w:rPr>
  </w:style>
  <w:style w:type="character" w:styleId="HTML-schrijfmachine">
    <w:name w:val="HTML Typewriter"/>
    <w:basedOn w:val="Standaardalinea-lettertype"/>
    <w:semiHidden/>
    <w:rsid w:val="00451FDB"/>
    <w:rPr>
      <w:rFonts w:ascii="Maiandra GD" w:hAnsi="Maiandra GD" w:cs="Maiandra GD"/>
      <w:sz w:val="18"/>
      <w:szCs w:val="18"/>
    </w:rPr>
  </w:style>
  <w:style w:type="character" w:styleId="HTML-toetsenbord">
    <w:name w:val="HTML Keyboard"/>
    <w:basedOn w:val="Standaardalinea-lettertype"/>
    <w:semiHidden/>
    <w:rsid w:val="00451FDB"/>
    <w:rPr>
      <w:rFonts w:ascii="Maiandra GD" w:hAnsi="Maiandra GD" w:cs="Maiandra GD"/>
      <w:sz w:val="18"/>
      <w:szCs w:val="18"/>
    </w:rPr>
  </w:style>
  <w:style w:type="character" w:styleId="HTML-voorbeeld">
    <w:name w:val="HTML Sample"/>
    <w:basedOn w:val="Standaardalinea-lettertype"/>
    <w:semiHidden/>
    <w:rsid w:val="00451FDB"/>
    <w:rPr>
      <w:rFonts w:ascii="Maiandra GD" w:hAnsi="Maiandra GD" w:cs="Maiandra GD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VS"/>
    <w:next w:val="BasistekstRVS"/>
    <w:semiHidden/>
    <w:rsid w:val="0020607F"/>
  </w:style>
  <w:style w:type="paragraph" w:styleId="Lijst2">
    <w:name w:val="List 2"/>
    <w:basedOn w:val="ZsysbasisRVS"/>
    <w:next w:val="BasistekstRVS"/>
    <w:semiHidden/>
    <w:rsid w:val="0020607F"/>
  </w:style>
  <w:style w:type="paragraph" w:styleId="Lijst3">
    <w:name w:val="List 3"/>
    <w:basedOn w:val="ZsysbasisRVS"/>
    <w:next w:val="BasistekstRVS"/>
    <w:semiHidden/>
    <w:rsid w:val="0020607F"/>
  </w:style>
  <w:style w:type="paragraph" w:styleId="Lijst4">
    <w:name w:val="List 4"/>
    <w:basedOn w:val="ZsysbasisRVS"/>
    <w:next w:val="BasistekstRVS"/>
    <w:semiHidden/>
    <w:rsid w:val="0020607F"/>
  </w:style>
  <w:style w:type="paragraph" w:styleId="Lijst5">
    <w:name w:val="List 5"/>
    <w:basedOn w:val="ZsysbasisRVS"/>
    <w:next w:val="BasistekstRVS"/>
    <w:semiHidden/>
    <w:rsid w:val="0020607F"/>
  </w:style>
  <w:style w:type="paragraph" w:styleId="Lijstopsomteken">
    <w:name w:val="List Bullet"/>
    <w:basedOn w:val="ZsysbasisRVS"/>
    <w:next w:val="BasistekstRVS"/>
    <w:semiHidden/>
    <w:rsid w:val="0020607F"/>
  </w:style>
  <w:style w:type="paragraph" w:styleId="Lijstopsomteken2">
    <w:name w:val="List Bullet 2"/>
    <w:basedOn w:val="ZsysbasisRVS"/>
    <w:next w:val="BasistekstRVS"/>
    <w:semiHidden/>
    <w:rsid w:val="0020607F"/>
  </w:style>
  <w:style w:type="paragraph" w:styleId="Lijstopsomteken3">
    <w:name w:val="List Bullet 3"/>
    <w:basedOn w:val="ZsysbasisRVS"/>
    <w:next w:val="BasistekstRVS"/>
    <w:semiHidden/>
    <w:rsid w:val="0020607F"/>
  </w:style>
  <w:style w:type="paragraph" w:styleId="Lijstopsomteken4">
    <w:name w:val="List Bullet 4"/>
    <w:basedOn w:val="ZsysbasisRVS"/>
    <w:next w:val="BasistekstRVS"/>
    <w:semiHidden/>
    <w:rsid w:val="0020607F"/>
  </w:style>
  <w:style w:type="paragraph" w:styleId="Lijstopsomteken5">
    <w:name w:val="List Bullet 5"/>
    <w:basedOn w:val="ZsysbasisRVS"/>
    <w:next w:val="BasistekstRVS"/>
    <w:semiHidden/>
    <w:rsid w:val="0020607F"/>
  </w:style>
  <w:style w:type="paragraph" w:styleId="Lijstnummering">
    <w:name w:val="List Number"/>
    <w:basedOn w:val="ZsysbasisRVS"/>
    <w:next w:val="BasistekstRVS"/>
    <w:semiHidden/>
    <w:rsid w:val="0020607F"/>
  </w:style>
  <w:style w:type="paragraph" w:styleId="Lijstnummering2">
    <w:name w:val="List Number 2"/>
    <w:basedOn w:val="ZsysbasisRVS"/>
    <w:next w:val="BasistekstRVS"/>
    <w:semiHidden/>
    <w:rsid w:val="0020607F"/>
  </w:style>
  <w:style w:type="paragraph" w:styleId="Lijstnummering3">
    <w:name w:val="List Number 3"/>
    <w:basedOn w:val="ZsysbasisRVS"/>
    <w:next w:val="BasistekstRVS"/>
    <w:semiHidden/>
    <w:rsid w:val="0020607F"/>
  </w:style>
  <w:style w:type="paragraph" w:styleId="Lijstnummering4">
    <w:name w:val="List Number 4"/>
    <w:basedOn w:val="ZsysbasisRVS"/>
    <w:next w:val="BasistekstRVS"/>
    <w:semiHidden/>
    <w:rsid w:val="0020607F"/>
  </w:style>
  <w:style w:type="paragraph" w:styleId="Lijstnummering5">
    <w:name w:val="List Number 5"/>
    <w:basedOn w:val="ZsysbasisRVS"/>
    <w:next w:val="BasistekstRVS"/>
    <w:semiHidden/>
    <w:rsid w:val="0020607F"/>
  </w:style>
  <w:style w:type="paragraph" w:styleId="Lijstvoortzetting">
    <w:name w:val="List Continue"/>
    <w:basedOn w:val="ZsysbasisRVS"/>
    <w:next w:val="BasistekstRVS"/>
    <w:semiHidden/>
    <w:rsid w:val="0020607F"/>
  </w:style>
  <w:style w:type="paragraph" w:styleId="Lijstvoortzetting2">
    <w:name w:val="List Continue 2"/>
    <w:basedOn w:val="ZsysbasisRVS"/>
    <w:next w:val="BasistekstRVS"/>
    <w:semiHidden/>
    <w:rsid w:val="0020607F"/>
  </w:style>
  <w:style w:type="paragraph" w:styleId="Lijstvoortzetting3">
    <w:name w:val="List Continue 3"/>
    <w:basedOn w:val="ZsysbasisRVS"/>
    <w:next w:val="BasistekstRVS"/>
    <w:semiHidden/>
    <w:rsid w:val="0020607F"/>
  </w:style>
  <w:style w:type="paragraph" w:styleId="Lijstvoortzetting4">
    <w:name w:val="List Continue 4"/>
    <w:basedOn w:val="ZsysbasisRVS"/>
    <w:next w:val="BasistekstRVS"/>
    <w:semiHidden/>
    <w:rsid w:val="0020607F"/>
  </w:style>
  <w:style w:type="paragraph" w:styleId="Lijstvoortzetting5">
    <w:name w:val="List Continue 5"/>
    <w:basedOn w:val="ZsysbasisRVS"/>
    <w:next w:val="BasistekstRVS"/>
    <w:semiHidden/>
    <w:rsid w:val="0020607F"/>
  </w:style>
  <w:style w:type="character" w:styleId="Nadruk">
    <w:name w:val="Emphasis"/>
    <w:basedOn w:val="Standaardalinea-lettertype"/>
    <w:semiHidden/>
    <w:qFormat/>
    <w:rsid w:val="00451FDB"/>
    <w:rPr>
      <w:rFonts w:ascii="Maiandra GD" w:hAnsi="Maiandra GD" w:cs="Maiandra GD"/>
      <w:i w:val="0"/>
      <w:iCs w:val="0"/>
    </w:rPr>
  </w:style>
  <w:style w:type="paragraph" w:styleId="Normaalweb">
    <w:name w:val="Normal (Web)"/>
    <w:basedOn w:val="ZsysbasisRVS"/>
    <w:next w:val="BasistekstRVS"/>
    <w:semiHidden/>
    <w:rsid w:val="0020607F"/>
  </w:style>
  <w:style w:type="paragraph" w:styleId="Notitiekop">
    <w:name w:val="Note Heading"/>
    <w:basedOn w:val="ZsysbasisRVS"/>
    <w:next w:val="BasistekstRVS"/>
    <w:semiHidden/>
    <w:rsid w:val="0020607F"/>
  </w:style>
  <w:style w:type="paragraph" w:styleId="Plattetekst">
    <w:name w:val="Body Text"/>
    <w:basedOn w:val="ZsysbasisRVS"/>
    <w:next w:val="BasistekstRVS"/>
    <w:semiHidden/>
    <w:rsid w:val="0020607F"/>
  </w:style>
  <w:style w:type="paragraph" w:styleId="Plattetekst2">
    <w:name w:val="Body Text 2"/>
    <w:basedOn w:val="ZsysbasisRVS"/>
    <w:next w:val="BasistekstRVS"/>
    <w:semiHidden/>
    <w:rsid w:val="0020607F"/>
  </w:style>
  <w:style w:type="paragraph" w:styleId="Plattetekst3">
    <w:name w:val="Body Text 3"/>
    <w:basedOn w:val="ZsysbasisRVS"/>
    <w:next w:val="BasistekstRVS"/>
    <w:semiHidden/>
    <w:rsid w:val="0020607F"/>
  </w:style>
  <w:style w:type="paragraph" w:styleId="Platteteksteersteinspringing">
    <w:name w:val="Body Text First Indent"/>
    <w:basedOn w:val="ZsysbasisRVS"/>
    <w:next w:val="BasistekstRVS"/>
    <w:semiHidden/>
    <w:rsid w:val="0020607F"/>
  </w:style>
  <w:style w:type="paragraph" w:styleId="Plattetekstinspringen">
    <w:name w:val="Body Text Indent"/>
    <w:basedOn w:val="ZsysbasisRVS"/>
    <w:next w:val="BasistekstRVS"/>
    <w:semiHidden/>
    <w:rsid w:val="0020607F"/>
  </w:style>
  <w:style w:type="paragraph" w:styleId="Platteteksteersteinspringing2">
    <w:name w:val="Body Text First Indent 2"/>
    <w:basedOn w:val="ZsysbasisRVS"/>
    <w:next w:val="BasistekstRVS"/>
    <w:semiHidden/>
    <w:rsid w:val="0020607F"/>
  </w:style>
  <w:style w:type="paragraph" w:styleId="Plattetekstinspringen2">
    <w:name w:val="Body Text Indent 2"/>
    <w:basedOn w:val="ZsysbasisRVS"/>
    <w:next w:val="BasistekstRVS"/>
    <w:semiHidden/>
    <w:rsid w:val="0020607F"/>
  </w:style>
  <w:style w:type="paragraph" w:styleId="Plattetekstinspringen3">
    <w:name w:val="Body Text Indent 3"/>
    <w:basedOn w:val="ZsysbasisRVS"/>
    <w:next w:val="BasistekstRVS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8D7BDD"/>
    <w:rPr>
      <w:rFonts w:ascii="Maiandra GD" w:hAnsi="Maiandra GD" w:cs="Maiandra GD"/>
    </w:rPr>
  </w:style>
  <w:style w:type="paragraph" w:styleId="Standaardinspringing">
    <w:name w:val="Normal Indent"/>
    <w:basedOn w:val="ZsysbasisRVS"/>
    <w:next w:val="BasistekstRVS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RVS"/>
    <w:next w:val="BasistekstRVS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RVS"/>
    <w:next w:val="BasistekstRVS"/>
    <w:semiHidden/>
    <w:rsid w:val="0020607F"/>
  </w:style>
  <w:style w:type="paragraph" w:styleId="Tekstzonderopmaak">
    <w:name w:val="Plain Text"/>
    <w:aliases w:val="Tekst zonder opmaak RVS"/>
    <w:basedOn w:val="ZsysbasisRVS"/>
    <w:next w:val="BasistekstRVS"/>
    <w:rsid w:val="0020607F"/>
  </w:style>
  <w:style w:type="paragraph" w:styleId="Ballontekst">
    <w:name w:val="Balloon Text"/>
    <w:basedOn w:val="ZsysbasisRVS"/>
    <w:next w:val="BasistekstRVS"/>
    <w:semiHidden/>
    <w:rsid w:val="0020607F"/>
  </w:style>
  <w:style w:type="paragraph" w:styleId="Bijschrift">
    <w:name w:val="caption"/>
    <w:basedOn w:val="ZsysbasisRVS"/>
    <w:next w:val="BasistekstRVS"/>
    <w:semiHidden/>
    <w:qFormat/>
    <w:rsid w:val="0020607F"/>
  </w:style>
  <w:style w:type="paragraph" w:styleId="Bronvermelding">
    <w:name w:val="table of authorities"/>
    <w:basedOn w:val="ZsysbasisRVS"/>
    <w:next w:val="BasistekstRVS"/>
    <w:semiHidden/>
    <w:rsid w:val="0020607F"/>
  </w:style>
  <w:style w:type="paragraph" w:styleId="Documentstructuur">
    <w:name w:val="Document Map"/>
    <w:basedOn w:val="ZsysbasisRVS"/>
    <w:next w:val="BasistekstRVS"/>
    <w:semiHidden/>
    <w:rsid w:val="0020607F"/>
  </w:style>
  <w:style w:type="character" w:styleId="Eindnootmarkering">
    <w:name w:val="endnote reference"/>
    <w:basedOn w:val="Standaardalinea-lettertype"/>
    <w:semiHidden/>
    <w:rsid w:val="0020607F"/>
    <w:rPr>
      <w:rFonts w:ascii="Maiandra GD" w:hAnsi="Maiandra GD" w:cs="Maiandra GD"/>
      <w:vertAlign w:val="baseline"/>
    </w:rPr>
  </w:style>
  <w:style w:type="paragraph" w:styleId="Eindnoottekst">
    <w:name w:val="endnote text"/>
    <w:basedOn w:val="ZsysbasisRVS"/>
    <w:next w:val="BasistekstRVS"/>
    <w:semiHidden/>
    <w:rsid w:val="0020607F"/>
  </w:style>
  <w:style w:type="paragraph" w:styleId="Indexkop">
    <w:name w:val="index heading"/>
    <w:basedOn w:val="ZsysbasisRVS"/>
    <w:next w:val="BasistekstRVS"/>
    <w:semiHidden/>
    <w:rsid w:val="0020607F"/>
  </w:style>
  <w:style w:type="paragraph" w:styleId="Kopbronvermelding">
    <w:name w:val="toa heading"/>
    <w:basedOn w:val="ZsysbasisRVS"/>
    <w:next w:val="BasistekstRVS"/>
    <w:semiHidden/>
    <w:rsid w:val="0020607F"/>
  </w:style>
  <w:style w:type="paragraph" w:styleId="Lijstmetafbeeldingen">
    <w:name w:val="table of figures"/>
    <w:basedOn w:val="ZsysbasisRVS"/>
    <w:next w:val="BasistekstRVS"/>
    <w:semiHidden/>
    <w:rsid w:val="0020607F"/>
  </w:style>
  <w:style w:type="paragraph" w:styleId="Macrotekst">
    <w:name w:val="macro"/>
    <w:basedOn w:val="ZsysbasisRVS"/>
    <w:next w:val="BasistekstRVS"/>
    <w:semiHidden/>
    <w:rsid w:val="0020607F"/>
  </w:style>
  <w:style w:type="paragraph" w:styleId="Tekstopmerking">
    <w:name w:val="annotation text"/>
    <w:basedOn w:val="ZsysbasisRVS"/>
    <w:next w:val="BasistekstRVS"/>
    <w:semiHidden/>
    <w:rsid w:val="0020607F"/>
  </w:style>
  <w:style w:type="paragraph" w:styleId="Onderwerpvanopmerking">
    <w:name w:val="annotation subject"/>
    <w:basedOn w:val="ZsysbasisRVS"/>
    <w:next w:val="BasistekstRVS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RVS">
    <w:name w:val="Lijst opsomming nummer RVS"/>
    <w:uiPriority w:val="99"/>
    <w:semiHidden/>
    <w:rsid w:val="00B77F6A"/>
    <w:pPr>
      <w:numPr>
        <w:numId w:val="21"/>
      </w:numPr>
    </w:pPr>
  </w:style>
  <w:style w:type="numbering" w:customStyle="1" w:styleId="LijstopsommingletterRVS">
    <w:name w:val="Lijst opsomming letter RVS"/>
    <w:basedOn w:val="Geenlijst"/>
    <w:semiHidden/>
    <w:rsid w:val="007C54C6"/>
    <w:pPr>
      <w:numPr>
        <w:numId w:val="7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8E077A"/>
    <w:rPr>
      <w:color w:val="000000" w:themeColor="text1"/>
      <w:bdr w:val="none" w:sz="0" w:space="0" w:color="auto"/>
      <w:shd w:val="clear" w:color="auto" w:fill="FFFF00"/>
    </w:rPr>
  </w:style>
  <w:style w:type="paragraph" w:customStyle="1" w:styleId="Opsommingteken1eniveauRVS">
    <w:name w:val="Opsomming teken 1e niveau RVS"/>
    <w:basedOn w:val="ZsysbasisRVS"/>
    <w:rsid w:val="00FD04D1"/>
    <w:pPr>
      <w:numPr>
        <w:numId w:val="40"/>
      </w:numPr>
    </w:pPr>
  </w:style>
  <w:style w:type="paragraph" w:customStyle="1" w:styleId="Opsommingteken2eniveauRVS">
    <w:name w:val="Opsomming teken 2e niveau RVS"/>
    <w:basedOn w:val="ZsysbasisRVS"/>
    <w:rsid w:val="00393B65"/>
    <w:pPr>
      <w:numPr>
        <w:ilvl w:val="1"/>
        <w:numId w:val="40"/>
      </w:numPr>
    </w:pPr>
  </w:style>
  <w:style w:type="paragraph" w:customStyle="1" w:styleId="Opsommingteken3eniveauRVS">
    <w:name w:val="Opsomming teken 3e niveau RVS"/>
    <w:basedOn w:val="ZsysbasisRVS"/>
    <w:rsid w:val="001706F0"/>
    <w:pPr>
      <w:numPr>
        <w:ilvl w:val="2"/>
        <w:numId w:val="40"/>
      </w:numPr>
    </w:pPr>
  </w:style>
  <w:style w:type="paragraph" w:customStyle="1" w:styleId="DocumentgegevensRVS">
    <w:name w:val="Documentgegevens RVS"/>
    <w:basedOn w:val="ZsysbasisdocumentgegevensRVS"/>
    <w:rsid w:val="00D941EE"/>
    <w:pPr>
      <w:spacing w:line="284" w:lineRule="exact"/>
    </w:pPr>
    <w:rPr>
      <w:position w:val="1"/>
    </w:rPr>
  </w:style>
  <w:style w:type="paragraph" w:customStyle="1" w:styleId="DocumentgegevensBijlagenRVS">
    <w:name w:val="Documentgegevens Bijlagen RVS"/>
    <w:basedOn w:val="ZsysbasisRVS"/>
    <w:rsid w:val="00D941EE"/>
    <w:pPr>
      <w:tabs>
        <w:tab w:val="left" w:pos="680"/>
      </w:tabs>
      <w:spacing w:line="284" w:lineRule="exact"/>
      <w:ind w:left="680" w:hanging="680"/>
    </w:pPr>
    <w:rPr>
      <w:position w:val="1"/>
    </w:rPr>
  </w:style>
  <w:style w:type="character" w:customStyle="1" w:styleId="UitgelichttekenRVS">
    <w:name w:val="Uitgelicht (teken) RVS"/>
    <w:basedOn w:val="Standaardalinea-lettertype"/>
    <w:rsid w:val="00382177"/>
    <w:rPr>
      <w:rFonts w:ascii="Lucida Sans" w:hAnsi="Lucida Sans"/>
      <w:i/>
      <w:color w:val="F5A055" w:themeColor="accent2"/>
      <w:sz w:val="20"/>
    </w:rPr>
  </w:style>
  <w:style w:type="paragraph" w:customStyle="1" w:styleId="FunctieRVS">
    <w:name w:val="Functie RVS"/>
    <w:basedOn w:val="ZsysbasisRVS"/>
    <w:next w:val="BasistekstRVS"/>
    <w:rsid w:val="00FB4149"/>
    <w:rPr>
      <w:i/>
      <w:iCs/>
    </w:rPr>
  </w:style>
  <w:style w:type="paragraph" w:customStyle="1" w:styleId="TussenkopRVS">
    <w:name w:val="Tussenkop RVS"/>
    <w:basedOn w:val="ZsysbasisRVS"/>
    <w:next w:val="BasistekstRVS"/>
    <w:rsid w:val="0092468E"/>
    <w:rPr>
      <w:b/>
    </w:rPr>
  </w:style>
  <w:style w:type="paragraph" w:customStyle="1" w:styleId="TabelkopjeRVS">
    <w:name w:val="Tabelkopje RVS"/>
    <w:basedOn w:val="ZsysbasistabelgegevensRVS"/>
    <w:rsid w:val="001F2A1E"/>
    <w:pPr>
      <w:keepNext/>
    </w:pPr>
    <w:rPr>
      <w:b/>
      <w:iCs/>
      <w:color w:val="FFFFFF"/>
    </w:rPr>
  </w:style>
  <w:style w:type="paragraph" w:customStyle="1" w:styleId="TabeltekstRVS">
    <w:name w:val="Tabeltekst RVS"/>
    <w:basedOn w:val="ZsysbasistabelgegevensRVS"/>
    <w:rsid w:val="0092468E"/>
    <w:pPr>
      <w:spacing w:line="260" w:lineRule="exact"/>
    </w:pPr>
  </w:style>
  <w:style w:type="paragraph" w:customStyle="1" w:styleId="Zsysframepag11RVS">
    <w:name w:val="Zsysframe pag1_1 RVS"/>
    <w:basedOn w:val="ZsysbasisRVS"/>
    <w:semiHidden/>
    <w:rsid w:val="00007336"/>
    <w:pPr>
      <w:framePr w:w="9639" w:h="2665" w:hRule="exact" w:wrap="around" w:vAnchor="page" w:hAnchor="text" w:y="1135"/>
      <w:spacing w:line="20" w:lineRule="exact"/>
    </w:pPr>
    <w:rPr>
      <w:sz w:val="2"/>
    </w:rPr>
  </w:style>
  <w:style w:type="paragraph" w:customStyle="1" w:styleId="DocumentnaamRVS">
    <w:name w:val="Documentnaam RVS"/>
    <w:basedOn w:val="ZsysbasisRVS"/>
    <w:rsid w:val="005915FB"/>
    <w:pPr>
      <w:spacing w:before="60" w:line="440" w:lineRule="exact"/>
      <w:jc w:val="right"/>
    </w:pPr>
    <w:rPr>
      <w:rFonts w:ascii="Corbel" w:hAnsi="Corbel"/>
      <w:b/>
      <w:caps/>
      <w:color w:val="262A5F" w:themeColor="text2"/>
      <w:sz w:val="40"/>
    </w:rPr>
  </w:style>
  <w:style w:type="paragraph" w:customStyle="1" w:styleId="TitelRVS">
    <w:name w:val="Titel RVS"/>
    <w:basedOn w:val="ZsysbasisRVS"/>
    <w:rsid w:val="00881BA0"/>
    <w:pPr>
      <w:spacing w:line="780" w:lineRule="exact"/>
    </w:pPr>
    <w:rPr>
      <w:b/>
      <w:color w:val="262A5F" w:themeColor="text2"/>
      <w:sz w:val="72"/>
    </w:rPr>
  </w:style>
  <w:style w:type="paragraph" w:customStyle="1" w:styleId="SubtitelRVS">
    <w:name w:val="Subtitel RVS"/>
    <w:basedOn w:val="ZsysbasisRVS"/>
    <w:rsid w:val="002D62B1"/>
    <w:pPr>
      <w:spacing w:line="780" w:lineRule="exact"/>
    </w:pPr>
    <w:rPr>
      <w:color w:val="7A797F"/>
      <w:sz w:val="52"/>
    </w:rPr>
  </w:style>
  <w:style w:type="table" w:customStyle="1" w:styleId="TabelRVS">
    <w:name w:val="Tabel RVS"/>
    <w:basedOn w:val="Standaardtabel"/>
    <w:rsid w:val="0011088C"/>
    <w:rPr>
      <w:rFonts w:ascii="Lucida Sans" w:hAnsi="Lucida Sans"/>
    </w:rPr>
    <w:tblPr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E5E4E6" w:themeFill="accent1"/>
    </w:tcPr>
    <w:tblStylePr w:type="firstRow">
      <w:tblPr>
        <w:tblCellMar>
          <w:top w:w="0" w:type="dxa"/>
          <w:left w:w="113" w:type="dxa"/>
          <w:bottom w:w="0" w:type="dxa"/>
          <w:right w:w="113" w:type="dxa"/>
        </w:tblCellMar>
      </w:tblPr>
      <w:tcPr>
        <w:shd w:val="clear" w:color="auto" w:fill="262A5F" w:themeFill="text2"/>
      </w:tcPr>
    </w:tblStylePr>
    <w:tblStylePr w:type="firstCol">
      <w:pPr>
        <w:jc w:val="left"/>
      </w:pPr>
    </w:tblStylePr>
  </w:style>
  <w:style w:type="paragraph" w:customStyle="1" w:styleId="DocumentgegevenskopjeRVS">
    <w:name w:val="Documentgegevens kopje RVS"/>
    <w:basedOn w:val="ZsysbasisdocumentgegevensRVS"/>
    <w:rsid w:val="00D941EE"/>
    <w:pPr>
      <w:spacing w:line="284" w:lineRule="exact"/>
    </w:pPr>
    <w:rPr>
      <w:rFonts w:ascii="Corbel" w:hAnsi="Corbel"/>
      <w:b/>
      <w:color w:val="262A5F" w:themeColor="text2"/>
      <w:position w:val="1"/>
      <w:sz w:val="24"/>
    </w:rPr>
  </w:style>
  <w:style w:type="character" w:customStyle="1" w:styleId="VerwijzingRVS">
    <w:name w:val="Verwijzing RVS"/>
    <w:basedOn w:val="Standaardalinea-lettertype"/>
    <w:rsid w:val="00382177"/>
    <w:rPr>
      <w:rFonts w:ascii="Lucida Sans" w:hAnsi="Lucida Sans"/>
      <w:i/>
      <w:color w:val="7A797F"/>
      <w:sz w:val="20"/>
    </w:rPr>
  </w:style>
  <w:style w:type="paragraph" w:customStyle="1" w:styleId="PaginanummerRVS">
    <w:name w:val="Paginanummer RVS"/>
    <w:basedOn w:val="ZsysbasisRVS"/>
    <w:rsid w:val="00C8598D"/>
    <w:pPr>
      <w:spacing w:line="260" w:lineRule="exact"/>
      <w:jc w:val="right"/>
    </w:pPr>
    <w:rPr>
      <w:b/>
      <w:sz w:val="16"/>
    </w:rPr>
  </w:style>
  <w:style w:type="paragraph" w:customStyle="1" w:styleId="ZsysbasisdocumentgegevensRVS">
    <w:name w:val="Zsysbasisdocumentgegevens RVS"/>
    <w:basedOn w:val="ZsysbasisRVS"/>
    <w:semiHidden/>
    <w:qFormat/>
    <w:rsid w:val="00382177"/>
    <w:pPr>
      <w:spacing w:line="284" w:lineRule="atLeast"/>
    </w:pPr>
  </w:style>
  <w:style w:type="paragraph" w:customStyle="1" w:styleId="ZsysbasistabelgegevensRVS">
    <w:name w:val="Zsysbasistabelgegevens RVS"/>
    <w:basedOn w:val="ZsysbasisRVS"/>
    <w:semiHidden/>
    <w:qFormat/>
    <w:rsid w:val="00274321"/>
    <w:rPr>
      <w:sz w:val="18"/>
    </w:rPr>
  </w:style>
  <w:style w:type="numbering" w:customStyle="1" w:styleId="AgendapuntlijstRVS">
    <w:name w:val="Agendapunt (lijst) RVS"/>
    <w:uiPriority w:val="99"/>
    <w:semiHidden/>
    <w:rsid w:val="00274321"/>
    <w:pPr>
      <w:numPr>
        <w:numId w:val="15"/>
      </w:numPr>
    </w:pPr>
  </w:style>
  <w:style w:type="paragraph" w:customStyle="1" w:styleId="AgendapuntRVS">
    <w:name w:val="Agendapunt RVS"/>
    <w:basedOn w:val="ZsysbasisRVS"/>
    <w:rsid w:val="00840328"/>
    <w:pPr>
      <w:numPr>
        <w:numId w:val="16"/>
      </w:numPr>
    </w:pPr>
  </w:style>
  <w:style w:type="paragraph" w:customStyle="1" w:styleId="Bijlagekop1RVS">
    <w:name w:val="Bijlage kop 1 RVS"/>
    <w:basedOn w:val="ZsysbasisRVS"/>
    <w:next w:val="BasistekstRVS"/>
    <w:qFormat/>
    <w:rsid w:val="00A762F9"/>
    <w:pPr>
      <w:keepNext/>
      <w:pageBreakBefore/>
      <w:numPr>
        <w:numId w:val="35"/>
      </w:numPr>
      <w:tabs>
        <w:tab w:val="left" w:pos="709"/>
      </w:tabs>
      <w:spacing w:before="260" w:after="320"/>
      <w:outlineLvl w:val="0"/>
    </w:pPr>
    <w:rPr>
      <w:rFonts w:ascii="Corbel" w:hAnsi="Corbel"/>
      <w:b/>
      <w:color w:val="262A5F" w:themeColor="text2"/>
      <w:sz w:val="34"/>
    </w:rPr>
  </w:style>
  <w:style w:type="paragraph" w:customStyle="1" w:styleId="Bijlagekop2RVS">
    <w:name w:val="Bijlage kop 2 RVS"/>
    <w:basedOn w:val="ZsysbasisRVS"/>
    <w:next w:val="BasistekstRVS"/>
    <w:qFormat/>
    <w:rsid w:val="001F2A1E"/>
    <w:pPr>
      <w:keepNext/>
      <w:numPr>
        <w:ilvl w:val="1"/>
        <w:numId w:val="35"/>
      </w:numPr>
      <w:spacing w:before="260" w:line="240" w:lineRule="atLeast"/>
      <w:outlineLvl w:val="1"/>
    </w:pPr>
    <w:rPr>
      <w:rFonts w:ascii="Corbel" w:hAnsi="Corbel"/>
      <w:b/>
      <w:color w:val="262A5F" w:themeColor="text2"/>
      <w:sz w:val="26"/>
    </w:rPr>
  </w:style>
  <w:style w:type="numbering" w:customStyle="1" w:styleId="BijlagenummeringRVS">
    <w:name w:val="Bijlagenummering RVS"/>
    <w:uiPriority w:val="99"/>
    <w:semiHidden/>
    <w:rsid w:val="00274321"/>
    <w:pPr>
      <w:numPr>
        <w:numId w:val="19"/>
      </w:numPr>
    </w:pPr>
  </w:style>
  <w:style w:type="paragraph" w:customStyle="1" w:styleId="Kop1zondernummernietininhoudsopgaveRVS">
    <w:name w:val="Kop 1 zonder nummer niet in inhoudsopgave RVS"/>
    <w:basedOn w:val="ZsysbasisRVS"/>
    <w:next w:val="BasistekstRVS"/>
    <w:qFormat/>
    <w:rsid w:val="00C54A24"/>
    <w:pPr>
      <w:keepNext/>
      <w:spacing w:before="260" w:after="320"/>
    </w:pPr>
    <w:rPr>
      <w:rFonts w:ascii="Corbel" w:hAnsi="Corbel"/>
      <w:b/>
      <w:color w:val="262A5F" w:themeColor="text2"/>
      <w:sz w:val="34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B654F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2B65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B654F"/>
    <w:rPr>
      <w:rFonts w:ascii="Lucida Sans" w:hAnsi="Lucida Sans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2B654F"/>
    <w:pPr>
      <w:pBdr>
        <w:bottom w:val="single" w:sz="4" w:space="4" w:color="E5E4E6" w:themeColor="accent1"/>
      </w:pBdr>
      <w:spacing w:before="200" w:after="280"/>
      <w:ind w:left="936" w:right="936"/>
    </w:pPr>
    <w:rPr>
      <w:b/>
      <w:bCs/>
      <w:i/>
      <w:iCs/>
      <w:color w:val="E5E4E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654F"/>
    <w:rPr>
      <w:rFonts w:ascii="Lucida Sans" w:hAnsi="Lucida Sans" w:cs="Maiandra GD"/>
      <w:b/>
      <w:bCs/>
      <w:i/>
      <w:iCs/>
      <w:color w:val="E5E4E6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2B654F"/>
    <w:rPr>
      <w:rFonts w:ascii="Lucida Sans" w:hAnsi="Lucida Sans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2B654F"/>
    <w:rPr>
      <w:b/>
      <w:bCs/>
      <w:i/>
      <w:iCs/>
      <w:color w:val="E5E4E6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2B654F"/>
    <w:rPr>
      <w:b/>
      <w:bCs/>
      <w:smallCaps/>
      <w:color w:val="F5A055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654F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ABA8AE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2B654F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2B654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2B654F"/>
    <w:rPr>
      <w:smallCaps/>
      <w:color w:val="F5A055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qFormat/>
    <w:rsid w:val="002B654F"/>
    <w:rPr>
      <w:b/>
      <w:bCs/>
      <w:smallCaps/>
      <w:spacing w:val="5"/>
    </w:rPr>
  </w:style>
  <w:style w:type="character" w:customStyle="1" w:styleId="VoettekstChar">
    <w:name w:val="Voettekst Char"/>
    <w:basedOn w:val="Standaardalinea-lettertype"/>
    <w:link w:val="Voettekst"/>
    <w:semiHidden/>
    <w:rsid w:val="00A26903"/>
    <w:rPr>
      <w:rFonts w:ascii="Lucida Sans" w:hAnsi="Lucida Sans" w:cs="Maiandra G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C\RVS\Sjablonen%20VC%20(niet%20weggooien)\z_afblijven_werkgroepsjablonen_beide_2019\RVS%20memo.dotx" TargetMode="External"/></Relationships>
</file>

<file path=word/theme/theme1.xml><?xml version="1.0" encoding="utf-8"?>
<a:theme xmlns:a="http://schemas.openxmlformats.org/drawingml/2006/main" name="Office Theme">
  <a:themeElements>
    <a:clrScheme name="Kleuren RVS">
      <a:dk1>
        <a:sysClr val="windowText" lastClr="000000"/>
      </a:dk1>
      <a:lt1>
        <a:sysClr val="window" lastClr="FFFFFF"/>
      </a:lt1>
      <a:dk2>
        <a:srgbClr val="262A5F"/>
      </a:dk2>
      <a:lt2>
        <a:srgbClr val="FFFFFF"/>
      </a:lt2>
      <a:accent1>
        <a:srgbClr val="E5E4E6"/>
      </a:accent1>
      <a:accent2>
        <a:srgbClr val="F5A055"/>
      </a:accent2>
      <a:accent3>
        <a:srgbClr val="9D9C9E"/>
      </a:accent3>
      <a:accent4>
        <a:srgbClr val="524C7C"/>
      </a:accent4>
      <a:accent5>
        <a:srgbClr val="D67B27"/>
      </a:accent5>
      <a:accent6>
        <a:srgbClr val="7A797F"/>
      </a:accent6>
      <a:hlink>
        <a:srgbClr val="000000"/>
      </a:hlink>
      <a:folHlink>
        <a:srgbClr val="000000"/>
      </a:folHlink>
    </a:clrScheme>
    <a:fontScheme name="Lettertypen RVS">
      <a:majorFont>
        <a:latin typeface="Corbel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C8C1-80CB-4465-A228-F4A8FDF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RVS memo</Template>
  <TotalTime>2</TotalTime>
  <Pages>2</Pages>
  <Words>187</Words>
  <Characters>1479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Bureau Regionale Veiligheidsstrategie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Timmer, Romy</dc:creator>
  <dc:description>sjabloonversie 2.3 - 22 december 2015_x000d_
sjablonen: www.joulesunlimited.nl</dc:description>
  <cp:lastModifiedBy>Astrid de Bruijn</cp:lastModifiedBy>
  <cp:revision>2</cp:revision>
  <cp:lastPrinted>2010-06-30T10:28:00Z</cp:lastPrinted>
  <dcterms:created xsi:type="dcterms:W3CDTF">2023-01-19T12:30:00Z</dcterms:created>
  <dcterms:modified xsi:type="dcterms:W3CDTF">2023-01-19T12:30:00Z</dcterms:modified>
</cp:coreProperties>
</file>