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435A" w14:textId="77777777" w:rsidR="006C717F" w:rsidRDefault="006C717F">
      <w:pPr>
        <w:spacing w:line="240" w:lineRule="auto"/>
      </w:pPr>
    </w:p>
    <w:p w14:paraId="6BCCC48B" w14:textId="5AB678D3" w:rsidR="006C717F" w:rsidRPr="006C717F" w:rsidRDefault="006C717F">
      <w:pPr>
        <w:spacing w:line="240" w:lineRule="auto"/>
        <w:rPr>
          <w:i/>
          <w:iCs/>
          <w:color w:val="FF0000"/>
        </w:rPr>
      </w:pPr>
      <w:r w:rsidRPr="006C717F">
        <w:rPr>
          <w:i/>
          <w:iCs/>
          <w:color w:val="FF0000"/>
        </w:rPr>
        <w:t>Let op! Als je teksten uit dit document wilt knippen/plakken naar de tekstverwerker in het Burgernet portaal, doe dat dan VIA het kladblok. Op deze manier blijven de spaties in het bericht juist in stand!</w:t>
      </w:r>
    </w:p>
    <w:p w14:paraId="088BCAF8" w14:textId="77777777" w:rsidR="006C717F" w:rsidRDefault="006C717F">
      <w:pPr>
        <w:spacing w:line="240" w:lineRule="auto"/>
      </w:pPr>
    </w:p>
    <w:p w14:paraId="40925195" w14:textId="77777777" w:rsidR="006C717F" w:rsidRDefault="006C717F" w:rsidP="006C717F"/>
    <w:p w14:paraId="35A7BBF6" w14:textId="77777777" w:rsidR="002530EE" w:rsidRDefault="002530EE" w:rsidP="006C717F">
      <w:pPr>
        <w:rPr>
          <w:b/>
          <w:bCs/>
        </w:rPr>
      </w:pPr>
    </w:p>
    <w:p w14:paraId="5DCB3EB9" w14:textId="5AEDD42E" w:rsidR="006C717F" w:rsidRPr="005016DB" w:rsidRDefault="005016DB" w:rsidP="006C717F">
      <w:pPr>
        <w:rPr>
          <w:rFonts w:cstheme="minorBidi"/>
          <w:i/>
          <w:iCs/>
          <w:szCs w:val="22"/>
        </w:rPr>
      </w:pPr>
      <w:r w:rsidRPr="00DE62E8">
        <w:rPr>
          <w:b/>
          <w:bCs/>
          <w:highlight w:val="yellow"/>
        </w:rPr>
        <w:t>D</w:t>
      </w:r>
      <w:r w:rsidR="006C717F" w:rsidRPr="00DE62E8">
        <w:rPr>
          <w:b/>
          <w:bCs/>
          <w:highlight w:val="yellow"/>
        </w:rPr>
        <w:t xml:space="preserve">igitale </w:t>
      </w:r>
      <w:r w:rsidRPr="00DE62E8">
        <w:rPr>
          <w:b/>
          <w:bCs/>
          <w:highlight w:val="yellow"/>
        </w:rPr>
        <w:t>criminaliteit: ‘dat overkomt mij toch niet!’</w:t>
      </w:r>
      <w:r>
        <w:rPr>
          <w:b/>
          <w:bCs/>
        </w:rPr>
        <w:br/>
      </w:r>
      <w:r>
        <w:rPr>
          <w:i/>
          <w:iCs/>
        </w:rPr>
        <w:t>Beluister de podcast</w:t>
      </w:r>
    </w:p>
    <w:p w14:paraId="59323930" w14:textId="77777777" w:rsidR="006C717F" w:rsidRDefault="006C717F" w:rsidP="006C717F"/>
    <w:p w14:paraId="74A9A93C" w14:textId="35C70902" w:rsidR="005016DB" w:rsidRDefault="005016DB" w:rsidP="006C717F">
      <w:pPr>
        <w:rPr>
          <w:color w:val="202020"/>
          <w:shd w:val="clear" w:color="auto" w:fill="FFFFFF"/>
        </w:rPr>
      </w:pPr>
      <w:r>
        <w:rPr>
          <w:color w:val="202020"/>
          <w:shd w:val="clear" w:color="auto" w:fill="FFFFFF"/>
        </w:rPr>
        <w:t xml:space="preserve">U hoort het uzelf waarschijnlijk zeggen; phishing? Whatsapp-fraude? Dat overkomt mij niet. </w:t>
      </w:r>
    </w:p>
    <w:p w14:paraId="32BFAB98" w14:textId="7E57ABA2" w:rsidR="005016DB" w:rsidRPr="005016DB" w:rsidRDefault="005016DB" w:rsidP="006C717F">
      <w:pPr>
        <w:rPr>
          <w:rFonts w:ascii="Arial" w:hAnsi="Arial" w:cs="Arial"/>
          <w:szCs w:val="20"/>
        </w:rPr>
      </w:pPr>
      <w:r>
        <w:rPr>
          <w:color w:val="202020"/>
          <w:shd w:val="clear" w:color="auto" w:fill="FFFFFF"/>
        </w:rPr>
        <w:t>Maar d</w:t>
      </w:r>
      <w:r w:rsidR="006C717F">
        <w:rPr>
          <w:color w:val="202020"/>
          <w:shd w:val="clear" w:color="auto" w:fill="FFFFFF"/>
        </w:rPr>
        <w:t>e manieren waarop cybercriminelen werken, wisselen snel en vaak</w:t>
      </w:r>
      <w:r>
        <w:rPr>
          <w:color w:val="202020"/>
          <w:shd w:val="clear" w:color="auto" w:fill="FFFFFF"/>
        </w:rPr>
        <w:t xml:space="preserve"> en hun methodes worden steeds geavanceerder. </w:t>
      </w:r>
      <w:r w:rsidR="006C717F">
        <w:rPr>
          <w:color w:val="202020"/>
          <w:shd w:val="clear" w:color="auto" w:fill="FFFFFF"/>
        </w:rPr>
        <w:t>Terwijl alle vormen van criminaliteit dalen, stijgt cybercriminaliteit juist. Bijna 2 miljoen mensen worden jaarlijks slachtoffer.</w:t>
      </w:r>
      <w:r>
        <w:rPr>
          <w:color w:val="202020"/>
          <w:shd w:val="clear" w:color="auto" w:fill="FFFFFF"/>
        </w:rPr>
        <w:t xml:space="preserve"> </w:t>
      </w:r>
      <w:r w:rsidR="006C717F">
        <w:rPr>
          <w:color w:val="202020"/>
          <w:shd w:val="clear" w:color="auto" w:fill="FFFFFF"/>
        </w:rPr>
        <w:t xml:space="preserve">In Midden-Nederland zien we dat veel slachtoffers tussen de 40 en 60 jaar zijn. Gemiddeld raken ze maar liefst </w:t>
      </w:r>
      <w:r>
        <w:rPr>
          <w:color w:val="202020"/>
          <w:shd w:val="clear" w:color="auto" w:fill="FFFFFF"/>
        </w:rPr>
        <w:t>€</w:t>
      </w:r>
      <w:r w:rsidR="006C717F">
        <w:rPr>
          <w:color w:val="202020"/>
          <w:shd w:val="clear" w:color="auto" w:fill="FFFFFF"/>
        </w:rPr>
        <w:t>1500</w:t>
      </w:r>
      <w:r>
        <w:rPr>
          <w:color w:val="202020"/>
          <w:shd w:val="clear" w:color="auto" w:fill="FFFFFF"/>
        </w:rPr>
        <w:t>,-</w:t>
      </w:r>
      <w:r w:rsidR="006C717F">
        <w:rPr>
          <w:color w:val="202020"/>
          <w:shd w:val="clear" w:color="auto" w:fill="FFFFFF"/>
        </w:rPr>
        <w:t xml:space="preserve"> kwijt. Bij slachtoffers van 60 jaar en ouder is de schade gemiddeld zelfs meer dan €5000,-. En de impact is veel groter dan alleen een geldbedrag. </w:t>
      </w:r>
    </w:p>
    <w:p w14:paraId="2F9D1162" w14:textId="77777777" w:rsidR="005016DB" w:rsidRDefault="005016DB" w:rsidP="006C717F">
      <w:pPr>
        <w:rPr>
          <w:color w:val="202020"/>
          <w:shd w:val="clear" w:color="auto" w:fill="FFFFFF"/>
        </w:rPr>
      </w:pPr>
    </w:p>
    <w:p w14:paraId="64AC4114" w14:textId="1216A2C5" w:rsidR="005016DB" w:rsidRPr="005016DB" w:rsidRDefault="005016DB" w:rsidP="006C717F">
      <w:pPr>
        <w:rPr>
          <w:i/>
          <w:iCs/>
          <w:color w:val="202020"/>
          <w:shd w:val="clear" w:color="auto" w:fill="FFFFFF"/>
        </w:rPr>
      </w:pPr>
      <w:r>
        <w:rPr>
          <w:i/>
          <w:iCs/>
          <w:color w:val="202020"/>
          <w:shd w:val="clear" w:color="auto" w:fill="FFFFFF"/>
        </w:rPr>
        <w:t>Kruip in het hoofd van een slachtoffer</w:t>
      </w:r>
    </w:p>
    <w:p w14:paraId="37B0134B" w14:textId="096F142B" w:rsidR="006C717F" w:rsidRPr="005016DB" w:rsidRDefault="006C717F" w:rsidP="006C717F">
      <w:pPr>
        <w:rPr>
          <w:color w:val="202020"/>
          <w:shd w:val="clear" w:color="auto" w:fill="FFFFFF"/>
        </w:rPr>
      </w:pPr>
      <w:r>
        <w:rPr>
          <w:color w:val="202020"/>
          <w:shd w:val="clear" w:color="auto" w:fill="FFFFFF"/>
        </w:rPr>
        <w:t xml:space="preserve">Slachtoffers schamen zich dat het hen is overkomen en kunnen er letterlijk wakker van liggen. We delen daarom een unieke podcastserie over cybercrime waarin slachtoffers hun verhaal doen. Met de podcast ‘Digitaal Beroofd’ kruip je als luisteraar in het hoofd van een slachtoffer en ontdek je hoe daders te werk gaan. </w:t>
      </w:r>
      <w:r>
        <w:t xml:space="preserve">Maar ook: hoe je jezelf en je omgeving kunt beschermen en wat politie en OM in onze regio doen om deze internetcriminelen op sporen. </w:t>
      </w:r>
    </w:p>
    <w:p w14:paraId="691BF3B3" w14:textId="77777777" w:rsidR="006C717F" w:rsidRDefault="006C717F" w:rsidP="006C717F"/>
    <w:p w14:paraId="129B8665" w14:textId="7552B677" w:rsidR="006C717F" w:rsidRDefault="006C717F" w:rsidP="006C717F">
      <w:pPr>
        <w:rPr>
          <w:color w:val="0070C0"/>
          <w:u w:val="single"/>
          <w:shd w:val="clear" w:color="auto" w:fill="FFFFFF"/>
        </w:rPr>
      </w:pPr>
      <w:r>
        <w:t>De podcast is te beluisteren via je eigen</w:t>
      </w:r>
      <w:r>
        <w:rPr>
          <w:color w:val="202020"/>
          <w:shd w:val="clear" w:color="auto" w:fill="FFFFFF"/>
        </w:rPr>
        <w:t xml:space="preserve"> podcastkanaal of via </w:t>
      </w:r>
      <w:r w:rsidR="005016DB">
        <w:rPr>
          <w:color w:val="202020"/>
          <w:shd w:val="clear" w:color="auto" w:fill="FFFFFF"/>
        </w:rPr>
        <w:t xml:space="preserve">deze </w:t>
      </w:r>
      <w:hyperlink r:id="rId8" w:history="1">
        <w:r w:rsidR="005016DB" w:rsidRPr="005016DB">
          <w:rPr>
            <w:rStyle w:val="Hyperlink"/>
            <w:color w:val="0070C0"/>
            <w:u w:val="single"/>
            <w:shd w:val="clear" w:color="auto" w:fill="FFFFFF"/>
          </w:rPr>
          <w:t>link</w:t>
        </w:r>
      </w:hyperlink>
    </w:p>
    <w:p w14:paraId="012EED11" w14:textId="00496625" w:rsidR="00DE62E8" w:rsidRDefault="00DE62E8" w:rsidP="00DE62E8">
      <w:pPr>
        <w:pStyle w:val="BasistekstRVS"/>
      </w:pPr>
    </w:p>
    <w:p w14:paraId="1AE03911" w14:textId="26F9F2D1" w:rsidR="00DE62E8" w:rsidRDefault="00DE62E8" w:rsidP="00DE62E8">
      <w:pPr>
        <w:pStyle w:val="BasistekstRVS"/>
      </w:pPr>
    </w:p>
    <w:p w14:paraId="348CFF66" w14:textId="523ADCFF" w:rsidR="00DE62E8" w:rsidRDefault="00DE62E8" w:rsidP="00DE62E8">
      <w:pPr>
        <w:rPr>
          <w:b/>
          <w:bCs/>
        </w:rPr>
      </w:pPr>
      <w:r w:rsidRPr="00DE62E8">
        <w:rPr>
          <w:b/>
          <w:bCs/>
          <w:highlight w:val="yellow"/>
        </w:rPr>
        <w:t xml:space="preserve">Herkent u de signalen van </w:t>
      </w:r>
      <w:r w:rsidR="0018346F">
        <w:rPr>
          <w:b/>
          <w:bCs/>
          <w:highlight w:val="yellow"/>
        </w:rPr>
        <w:t>helpdesk</w:t>
      </w:r>
      <w:r w:rsidRPr="00DE62E8">
        <w:rPr>
          <w:b/>
          <w:bCs/>
          <w:highlight w:val="yellow"/>
        </w:rPr>
        <w:t>fraud</w:t>
      </w:r>
      <w:r w:rsidRPr="00DE62E8">
        <w:rPr>
          <w:b/>
          <w:bCs/>
          <w:highlight w:val="yellow"/>
        </w:rPr>
        <w:t>e?</w:t>
      </w:r>
    </w:p>
    <w:p w14:paraId="202EBE41" w14:textId="77777777" w:rsidR="00DE62E8" w:rsidRPr="006C717F" w:rsidRDefault="00DE62E8" w:rsidP="00DE62E8">
      <w:pPr>
        <w:pStyle w:val="BasistekstRVS"/>
      </w:pPr>
    </w:p>
    <w:p w14:paraId="3C45810E" w14:textId="17D52977" w:rsidR="00DE62E8" w:rsidRDefault="0018346F" w:rsidP="00DE62E8">
      <w:pPr>
        <w:rPr>
          <w:color w:val="000000"/>
          <w:shd w:val="clear" w:color="auto" w:fill="FFFFFF"/>
        </w:rPr>
      </w:pPr>
      <w:r>
        <w:rPr>
          <w:color w:val="000000"/>
          <w:shd w:val="clear" w:color="auto" w:fill="FFFFFF"/>
        </w:rPr>
        <w:t xml:space="preserve">U denkt via internet het telefoonnummer gevonden te hebben van een ‘Nederlandse klantenservice’? Of u krijgt een pop-up-berichtje op uw computer, </w:t>
      </w:r>
      <w:r>
        <w:rPr>
          <w:color w:val="000000"/>
          <w:shd w:val="clear" w:color="auto" w:fill="FFFFFF"/>
        </w:rPr>
        <w:t xml:space="preserve">dat </w:t>
      </w:r>
      <w:r>
        <w:rPr>
          <w:color w:val="000000"/>
          <w:shd w:val="clear" w:color="auto" w:fill="FFFFFF"/>
        </w:rPr>
        <w:t>vermeld</w:t>
      </w:r>
      <w:r>
        <w:rPr>
          <w:color w:val="000000"/>
          <w:shd w:val="clear" w:color="auto" w:fill="FFFFFF"/>
        </w:rPr>
        <w:t>t</w:t>
      </w:r>
      <w:r>
        <w:rPr>
          <w:color w:val="000000"/>
          <w:shd w:val="clear" w:color="auto" w:fill="FFFFFF"/>
        </w:rPr>
        <w:t xml:space="preserve"> dat u contact op moet nemen met een helpdesk?</w:t>
      </w:r>
      <w:r>
        <w:rPr>
          <w:color w:val="000000"/>
          <w:shd w:val="clear" w:color="auto" w:fill="FFFFFF"/>
        </w:rPr>
        <w:t xml:space="preserve"> </w:t>
      </w:r>
      <w:r w:rsidR="00DE62E8">
        <w:rPr>
          <w:color w:val="000000"/>
          <w:shd w:val="clear" w:color="auto" w:fill="FFFFFF"/>
        </w:rPr>
        <w:t xml:space="preserve">Digitale </w:t>
      </w:r>
      <w:r w:rsidR="00DE62E8">
        <w:rPr>
          <w:color w:val="000000"/>
          <w:shd w:val="clear" w:color="auto" w:fill="FFFFFF"/>
        </w:rPr>
        <w:t xml:space="preserve">fraude </w:t>
      </w:r>
      <w:r w:rsidR="00DE62E8">
        <w:rPr>
          <w:color w:val="000000"/>
          <w:shd w:val="clear" w:color="auto" w:fill="FFFFFF"/>
        </w:rPr>
        <w:t xml:space="preserve">neemt in Midden-Nederland ook in </w:t>
      </w:r>
      <w:r w:rsidR="00DE62E8">
        <w:rPr>
          <w:color w:val="000000"/>
          <w:shd w:val="clear" w:color="auto" w:fill="FFFFFF"/>
        </w:rPr>
        <w:t>202</w:t>
      </w:r>
      <w:r w:rsidR="00DE62E8">
        <w:rPr>
          <w:color w:val="000000"/>
          <w:shd w:val="clear" w:color="auto" w:fill="FFFFFF"/>
        </w:rPr>
        <w:t>2</w:t>
      </w:r>
      <w:r w:rsidR="00DE62E8">
        <w:rPr>
          <w:color w:val="000000"/>
          <w:shd w:val="clear" w:color="auto" w:fill="FFFFFF"/>
        </w:rPr>
        <w:t xml:space="preserve"> weer sterk toe. Vooral helpdeskfraude komt veel voor</w:t>
      </w:r>
      <w:r>
        <w:rPr>
          <w:color w:val="000000"/>
          <w:shd w:val="clear" w:color="auto" w:fill="FFFFFF"/>
        </w:rPr>
        <w:t xml:space="preserve">. </w:t>
      </w:r>
      <w:r w:rsidR="00DE62E8">
        <w:rPr>
          <w:color w:val="000000"/>
          <w:shd w:val="clear" w:color="auto" w:fill="FFFFFF"/>
        </w:rPr>
        <w:t xml:space="preserve">Ook </w:t>
      </w:r>
      <w:r>
        <w:rPr>
          <w:color w:val="000000"/>
          <w:shd w:val="clear" w:color="auto" w:fill="FFFFFF"/>
        </w:rPr>
        <w:t>u kunt dus</w:t>
      </w:r>
      <w:r w:rsidR="00DE62E8">
        <w:rPr>
          <w:color w:val="000000"/>
          <w:shd w:val="clear" w:color="auto" w:fill="FFFFFF"/>
        </w:rPr>
        <w:t xml:space="preserve"> met oplichters te maken krijgen. </w:t>
      </w:r>
    </w:p>
    <w:p w14:paraId="5174CDD4" w14:textId="77777777" w:rsidR="00DE62E8" w:rsidRDefault="00DE62E8" w:rsidP="00DE62E8">
      <w:pPr>
        <w:rPr>
          <w:color w:val="000000"/>
          <w:shd w:val="clear" w:color="auto" w:fill="FFFFFF"/>
        </w:rPr>
      </w:pPr>
    </w:p>
    <w:p w14:paraId="2C648FA8" w14:textId="02B03715" w:rsidR="0018346F" w:rsidRPr="0018346F" w:rsidRDefault="0018346F" w:rsidP="00DE62E8">
      <w:pPr>
        <w:rPr>
          <w:i/>
          <w:iCs/>
          <w:color w:val="000000"/>
          <w:shd w:val="clear" w:color="auto" w:fill="FFFFFF"/>
        </w:rPr>
      </w:pPr>
      <w:r>
        <w:rPr>
          <w:i/>
          <w:iCs/>
          <w:color w:val="000000"/>
          <w:shd w:val="clear" w:color="auto" w:fill="FFFFFF"/>
        </w:rPr>
        <w:t>Op slinkse wijze toegang tot uw computer</w:t>
      </w:r>
    </w:p>
    <w:p w14:paraId="09090C65" w14:textId="67A47D37" w:rsidR="00DE62E8" w:rsidRDefault="00DE62E8" w:rsidP="00DE62E8">
      <w:pPr>
        <w:rPr>
          <w:color w:val="000000"/>
          <w:shd w:val="clear" w:color="auto" w:fill="FFFFFF"/>
        </w:rPr>
      </w:pPr>
      <w:r>
        <w:rPr>
          <w:color w:val="000000"/>
          <w:shd w:val="clear" w:color="auto" w:fill="FFFFFF"/>
        </w:rPr>
        <w:t xml:space="preserve">De oplichters bieden allerlei oplossingen aan. Allereerst zeggen ze dat het nodig is om naar een bepaalde site te gaan om software te downloaden. Met die software zouden ze op afstand uw ‘probleem’ kunnen oplossen. Als u hierop ingaat, hebben criminelen toegang tot uw computer. Deze software kan criminelen uiteindelijk toegang geven tot uw online bankomgeving. Zo sluizen ze geld weg naar hun eigen rekening, zonder dat u dit in de gaten heeft. Ook is het mogelijk dat u naar frauduleuze websites wordt geleid. Hier wordt naar uw persoonlijke of financiële informatie gevraagd, zoals uw creditcardgegevens. </w:t>
      </w:r>
    </w:p>
    <w:p w14:paraId="3B2D3205" w14:textId="77777777" w:rsidR="00DE62E8" w:rsidRDefault="00DE62E8" w:rsidP="00DE62E8">
      <w:pPr>
        <w:rPr>
          <w:color w:val="000000"/>
          <w:shd w:val="clear" w:color="auto" w:fill="FFFFFF"/>
        </w:rPr>
      </w:pPr>
    </w:p>
    <w:p w14:paraId="4A577DB1" w14:textId="77777777" w:rsidR="0018346F" w:rsidRDefault="0018346F" w:rsidP="00DE62E8">
      <w:pPr>
        <w:rPr>
          <w:i/>
          <w:iCs/>
          <w:color w:val="000000"/>
          <w:shd w:val="clear" w:color="auto" w:fill="FFFFFF"/>
        </w:rPr>
      </w:pPr>
    </w:p>
    <w:p w14:paraId="0C37FD9F" w14:textId="77777777" w:rsidR="0018346F" w:rsidRDefault="0018346F" w:rsidP="00DE62E8">
      <w:pPr>
        <w:rPr>
          <w:i/>
          <w:iCs/>
          <w:color w:val="000000"/>
          <w:shd w:val="clear" w:color="auto" w:fill="FFFFFF"/>
        </w:rPr>
      </w:pPr>
    </w:p>
    <w:p w14:paraId="13E7488D" w14:textId="77777777" w:rsidR="0018346F" w:rsidRDefault="0018346F" w:rsidP="00DE62E8">
      <w:pPr>
        <w:rPr>
          <w:i/>
          <w:iCs/>
          <w:color w:val="000000"/>
          <w:shd w:val="clear" w:color="auto" w:fill="FFFFFF"/>
        </w:rPr>
      </w:pPr>
    </w:p>
    <w:p w14:paraId="4FE4AD8D" w14:textId="5B096EAA" w:rsidR="00DE62E8" w:rsidRPr="00C97585" w:rsidRDefault="0018346F" w:rsidP="00DE62E8">
      <w:pPr>
        <w:rPr>
          <w:i/>
          <w:iCs/>
          <w:color w:val="000000"/>
          <w:shd w:val="clear" w:color="auto" w:fill="FFFFFF"/>
        </w:rPr>
      </w:pPr>
      <w:r>
        <w:rPr>
          <w:i/>
          <w:iCs/>
          <w:color w:val="000000"/>
          <w:shd w:val="clear" w:color="auto" w:fill="FFFFFF"/>
        </w:rPr>
        <w:lastRenderedPageBreak/>
        <w:t>Herken de signalen en vo</w:t>
      </w:r>
      <w:r w:rsidR="00DE62E8" w:rsidRPr="00C97585">
        <w:rPr>
          <w:i/>
          <w:iCs/>
          <w:color w:val="000000"/>
          <w:shd w:val="clear" w:color="auto" w:fill="FFFFFF"/>
        </w:rPr>
        <w:t>orkom dat u slachtoffer wordt:</w:t>
      </w:r>
    </w:p>
    <w:p w14:paraId="12E2DBDB" w14:textId="77777777" w:rsidR="00DE62E8" w:rsidRDefault="00DE62E8" w:rsidP="00DE62E8">
      <w:pPr>
        <w:rPr>
          <w:color w:val="000000"/>
          <w:shd w:val="clear" w:color="auto" w:fill="FFFFFF"/>
        </w:rPr>
      </w:pPr>
    </w:p>
    <w:p w14:paraId="24192E09" w14:textId="5CB33DCE" w:rsidR="00DE62E8" w:rsidRPr="0018346F" w:rsidRDefault="0018346F" w:rsidP="0018346F">
      <w:pPr>
        <w:pStyle w:val="Lijstalinea"/>
        <w:numPr>
          <w:ilvl w:val="0"/>
          <w:numId w:val="42"/>
        </w:numPr>
        <w:spacing w:line="240" w:lineRule="auto"/>
        <w:rPr>
          <w:color w:val="000000"/>
          <w:shd w:val="clear" w:color="auto" w:fill="FFFFFF"/>
        </w:rPr>
      </w:pPr>
      <w:r w:rsidRPr="0018346F">
        <w:rPr>
          <w:color w:val="000000"/>
          <w:shd w:val="clear" w:color="auto" w:fill="FFFFFF"/>
        </w:rPr>
        <w:t>Krijgt u</w:t>
      </w:r>
      <w:r w:rsidR="00DE62E8" w:rsidRPr="0018346F">
        <w:rPr>
          <w:color w:val="000000"/>
          <w:shd w:val="clear" w:color="auto" w:fill="FFFFFF"/>
        </w:rPr>
        <w:t xml:space="preserve"> een Engelstalige helpdeskmedewerker aan de lijn? Hang op! Softwarebedrijven </w:t>
      </w:r>
      <w:r>
        <w:rPr>
          <w:color w:val="000000"/>
          <w:shd w:val="clear" w:color="auto" w:fill="FFFFFF"/>
        </w:rPr>
        <w:t xml:space="preserve">bellen u </w:t>
      </w:r>
      <w:r w:rsidR="00DE62E8" w:rsidRPr="0018346F">
        <w:rPr>
          <w:color w:val="000000"/>
          <w:shd w:val="clear" w:color="auto" w:fill="FFFFFF"/>
        </w:rPr>
        <w:t xml:space="preserve">nooit </w:t>
      </w:r>
      <w:r>
        <w:rPr>
          <w:color w:val="000000"/>
          <w:shd w:val="clear" w:color="auto" w:fill="FFFFFF"/>
        </w:rPr>
        <w:t xml:space="preserve">en vragen ook nooit </w:t>
      </w:r>
      <w:r w:rsidR="00DE62E8" w:rsidRPr="0018346F">
        <w:rPr>
          <w:color w:val="000000"/>
          <w:shd w:val="clear" w:color="auto" w:fill="FFFFFF"/>
        </w:rPr>
        <w:t>naar uw beveiligingsinstellingen en/of wachtwoorden</w:t>
      </w:r>
      <w:r>
        <w:rPr>
          <w:color w:val="000000"/>
          <w:shd w:val="clear" w:color="auto" w:fill="FFFFFF"/>
        </w:rPr>
        <w:t>.</w:t>
      </w:r>
      <w:r w:rsidR="00DE62E8" w:rsidRPr="0018346F">
        <w:rPr>
          <w:color w:val="000000"/>
          <w:shd w:val="clear" w:color="auto" w:fill="FFFFFF"/>
        </w:rPr>
        <w:t xml:space="preserve"> </w:t>
      </w:r>
    </w:p>
    <w:p w14:paraId="7507E210" w14:textId="3F0F463B" w:rsidR="00DE62E8" w:rsidRPr="0018346F" w:rsidRDefault="00DE62E8" w:rsidP="0018346F">
      <w:pPr>
        <w:pStyle w:val="Lijstalinea"/>
        <w:numPr>
          <w:ilvl w:val="0"/>
          <w:numId w:val="42"/>
        </w:numPr>
        <w:spacing w:line="240" w:lineRule="auto"/>
        <w:rPr>
          <w:color w:val="000000"/>
          <w:shd w:val="clear" w:color="auto" w:fill="FFFFFF"/>
        </w:rPr>
      </w:pPr>
      <w:r w:rsidRPr="0018346F">
        <w:rPr>
          <w:color w:val="000000"/>
          <w:shd w:val="clear" w:color="auto" w:fill="FFFFFF"/>
        </w:rPr>
        <w:t xml:space="preserve">Installeer </w:t>
      </w:r>
      <w:r w:rsidR="0018346F">
        <w:rPr>
          <w:color w:val="000000"/>
          <w:shd w:val="clear" w:color="auto" w:fill="FFFFFF"/>
        </w:rPr>
        <w:t xml:space="preserve">nooit </w:t>
      </w:r>
      <w:r w:rsidRPr="0018346F">
        <w:rPr>
          <w:color w:val="000000"/>
          <w:shd w:val="clear" w:color="auto" w:fill="FFFFFF"/>
        </w:rPr>
        <w:t>software op verzoek van de beller.</w:t>
      </w:r>
    </w:p>
    <w:p w14:paraId="4A787500" w14:textId="77777777" w:rsidR="00DE62E8" w:rsidRPr="0018346F" w:rsidRDefault="00DE62E8" w:rsidP="0018346F">
      <w:pPr>
        <w:pStyle w:val="Lijstalinea"/>
        <w:numPr>
          <w:ilvl w:val="0"/>
          <w:numId w:val="42"/>
        </w:numPr>
        <w:spacing w:line="240" w:lineRule="auto"/>
        <w:rPr>
          <w:color w:val="000000"/>
          <w:shd w:val="clear" w:color="auto" w:fill="FFFFFF"/>
        </w:rPr>
      </w:pPr>
      <w:r w:rsidRPr="0018346F">
        <w:rPr>
          <w:color w:val="000000"/>
          <w:shd w:val="clear" w:color="auto" w:fill="FFFFFF"/>
        </w:rPr>
        <w:t>Geef nooit toegang tot het meekijken in en het overnemen van de computer.</w:t>
      </w:r>
    </w:p>
    <w:p w14:paraId="0A2D5E24" w14:textId="77777777" w:rsidR="00DE62E8" w:rsidRPr="0018346F" w:rsidRDefault="00DE62E8" w:rsidP="0018346F">
      <w:pPr>
        <w:pStyle w:val="Lijstalinea"/>
        <w:numPr>
          <w:ilvl w:val="0"/>
          <w:numId w:val="42"/>
        </w:numPr>
        <w:spacing w:line="240" w:lineRule="auto"/>
        <w:rPr>
          <w:color w:val="000000"/>
          <w:shd w:val="clear" w:color="auto" w:fill="FFFFFF"/>
        </w:rPr>
      </w:pPr>
      <w:r w:rsidRPr="0018346F">
        <w:rPr>
          <w:color w:val="000000"/>
          <w:shd w:val="clear" w:color="auto" w:fill="FFFFFF"/>
        </w:rPr>
        <w:t>Maak geen geld over op verzoek van de beller.</w:t>
      </w:r>
    </w:p>
    <w:p w14:paraId="09813617" w14:textId="77777777" w:rsidR="00DE62E8" w:rsidRPr="0018346F" w:rsidRDefault="00DE62E8" w:rsidP="0018346F">
      <w:pPr>
        <w:pStyle w:val="Lijstalinea"/>
        <w:numPr>
          <w:ilvl w:val="0"/>
          <w:numId w:val="42"/>
        </w:numPr>
        <w:spacing w:line="240" w:lineRule="auto"/>
        <w:rPr>
          <w:color w:val="000000"/>
          <w:shd w:val="clear" w:color="auto" w:fill="FFFFFF"/>
        </w:rPr>
      </w:pPr>
      <w:r w:rsidRPr="0018346F">
        <w:rPr>
          <w:color w:val="000000"/>
          <w:shd w:val="clear" w:color="auto" w:fill="FFFFFF"/>
        </w:rPr>
        <w:t>Informeer uw familie, vrienden en kennissen over deze oplichting en waarschuw hen.</w:t>
      </w:r>
    </w:p>
    <w:p w14:paraId="3D04CDDF" w14:textId="234A2F6C" w:rsidR="00DE62E8" w:rsidRPr="0018346F" w:rsidRDefault="0018346F" w:rsidP="0018346F">
      <w:pPr>
        <w:pStyle w:val="Lijstalinea"/>
        <w:numPr>
          <w:ilvl w:val="0"/>
          <w:numId w:val="42"/>
        </w:numPr>
        <w:spacing w:line="240" w:lineRule="auto"/>
        <w:rPr>
          <w:color w:val="000000"/>
          <w:shd w:val="clear" w:color="auto" w:fill="FFFFFF"/>
        </w:rPr>
      </w:pPr>
      <w:r>
        <w:rPr>
          <w:color w:val="000000"/>
          <w:shd w:val="clear" w:color="auto" w:fill="FFFFFF"/>
        </w:rPr>
        <w:t xml:space="preserve">Zorg dat uw computer </w:t>
      </w:r>
      <w:r w:rsidR="00DE62E8" w:rsidRPr="0018346F">
        <w:rPr>
          <w:color w:val="000000"/>
          <w:shd w:val="clear" w:color="auto" w:fill="FFFFFF"/>
        </w:rPr>
        <w:t>up-to-date</w:t>
      </w:r>
      <w:r>
        <w:rPr>
          <w:color w:val="000000"/>
          <w:shd w:val="clear" w:color="auto" w:fill="FFFFFF"/>
        </w:rPr>
        <w:t xml:space="preserve"> is</w:t>
      </w:r>
    </w:p>
    <w:p w14:paraId="7C5AC2B8" w14:textId="77777777" w:rsidR="00DE62E8" w:rsidRPr="0018346F" w:rsidRDefault="00DE62E8" w:rsidP="0018346F">
      <w:pPr>
        <w:pStyle w:val="Lijstalinea"/>
        <w:numPr>
          <w:ilvl w:val="0"/>
          <w:numId w:val="42"/>
        </w:numPr>
        <w:spacing w:line="240" w:lineRule="auto"/>
        <w:rPr>
          <w:color w:val="000000"/>
          <w:shd w:val="clear" w:color="auto" w:fill="FFFFFF"/>
        </w:rPr>
      </w:pPr>
      <w:r w:rsidRPr="0018346F">
        <w:rPr>
          <w:color w:val="000000"/>
          <w:shd w:val="clear" w:color="auto" w:fill="FFFFFF"/>
        </w:rPr>
        <w:t>Maak gebruik van een antivirusprogramma en een firewall.</w:t>
      </w:r>
    </w:p>
    <w:p w14:paraId="40ECFD76" w14:textId="77777777" w:rsidR="00DE62E8" w:rsidRDefault="00DE62E8" w:rsidP="00DE62E8">
      <w:pPr>
        <w:spacing w:line="240" w:lineRule="auto"/>
        <w:rPr>
          <w:color w:val="000000"/>
          <w:shd w:val="clear" w:color="auto" w:fill="FFFFFF"/>
        </w:rPr>
      </w:pPr>
    </w:p>
    <w:p w14:paraId="5EC47201" w14:textId="750ACF51" w:rsidR="00DE62E8" w:rsidRPr="00C97585" w:rsidRDefault="00DE62E8" w:rsidP="00DE62E8">
      <w:pPr>
        <w:pStyle w:val="BasistekstRVS"/>
      </w:pPr>
      <w:r>
        <w:t xml:space="preserve">Heeft u nog vragen over dit bericht? Neem dan contact op met </w:t>
      </w:r>
      <w:r w:rsidR="0018346F">
        <w:rPr>
          <w:color w:val="FF0000"/>
        </w:rPr>
        <w:t>[contactgegevens, bijvoorbeeld de afdeling veiligheid van de gemeente]</w:t>
      </w:r>
    </w:p>
    <w:p w14:paraId="5DE4FB63" w14:textId="77777777" w:rsidR="00DE62E8" w:rsidRPr="00DE62E8" w:rsidRDefault="00DE62E8" w:rsidP="00DE62E8">
      <w:pPr>
        <w:pStyle w:val="BasistekstRVS"/>
      </w:pPr>
    </w:p>
    <w:p w14:paraId="737F7FF8" w14:textId="77777777" w:rsidR="006C717F" w:rsidRDefault="006C717F" w:rsidP="006C717F">
      <w:pPr>
        <w:rPr>
          <w:rFonts w:asciiTheme="minorHAnsi" w:hAnsiTheme="minorHAnsi" w:cstheme="minorBidi"/>
          <w:color w:val="002060"/>
          <w:shd w:val="clear" w:color="auto" w:fill="FFFFFF"/>
        </w:rPr>
      </w:pPr>
    </w:p>
    <w:p w14:paraId="2BB3D1B5" w14:textId="77777777" w:rsidR="00C77CE0" w:rsidRPr="00C77CE0" w:rsidRDefault="00C77CE0" w:rsidP="000F0A20">
      <w:pPr>
        <w:spacing w:before="240" w:line="240" w:lineRule="auto"/>
      </w:pPr>
    </w:p>
    <w:sectPr w:rsidR="00C77CE0" w:rsidRPr="00C77CE0" w:rsidSect="000D64B9">
      <w:headerReference w:type="even" r:id="rId9"/>
      <w:headerReference w:type="default" r:id="rId10"/>
      <w:footerReference w:type="even" r:id="rId11"/>
      <w:footerReference w:type="default" r:id="rId12"/>
      <w:headerReference w:type="first" r:id="rId13"/>
      <w:footerReference w:type="first" r:id="rId14"/>
      <w:pgSz w:w="11906" w:h="16838" w:code="9"/>
      <w:pgMar w:top="3152" w:right="1134" w:bottom="1418" w:left="1134" w:header="709"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18FE6" w14:textId="77777777" w:rsidR="006C717F" w:rsidRDefault="006C717F">
      <w:r>
        <w:separator/>
      </w:r>
    </w:p>
    <w:p w14:paraId="407A6A89" w14:textId="77777777" w:rsidR="006C717F" w:rsidRDefault="006C717F"/>
  </w:endnote>
  <w:endnote w:type="continuationSeparator" w:id="0">
    <w:p w14:paraId="7ED642B0" w14:textId="77777777" w:rsidR="006C717F" w:rsidRDefault="006C717F">
      <w:r>
        <w:continuationSeparator/>
      </w:r>
    </w:p>
    <w:p w14:paraId="7CC95BC9" w14:textId="77777777" w:rsidR="006C717F" w:rsidRDefault="006C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1135" w:tblpY="1599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154"/>
      <w:gridCol w:w="484"/>
    </w:tblGrid>
    <w:tr w:rsidR="00237C25" w14:paraId="5D61E190" w14:textId="77777777" w:rsidTr="004F0F23">
      <w:trPr>
        <w:trHeight w:hRule="exact" w:val="567"/>
      </w:trPr>
      <w:tc>
        <w:tcPr>
          <w:tcW w:w="9154" w:type="dxa"/>
          <w:shd w:val="clear" w:color="auto" w:fill="auto"/>
        </w:tcPr>
        <w:p w14:paraId="5C3DB36F" w14:textId="77777777" w:rsidR="00237C25" w:rsidRDefault="00237C25" w:rsidP="008E077A">
          <w:pPr>
            <w:pStyle w:val="VoettekstRVS"/>
          </w:pPr>
        </w:p>
      </w:tc>
      <w:tc>
        <w:tcPr>
          <w:tcW w:w="484" w:type="dxa"/>
          <w:shd w:val="clear" w:color="auto" w:fill="auto"/>
        </w:tcPr>
        <w:p w14:paraId="46198DCE" w14:textId="77777777" w:rsidR="00237C25" w:rsidRDefault="00237C25" w:rsidP="00C8598D">
          <w:pPr>
            <w:pStyle w:val="PaginanummerRVS"/>
          </w:pPr>
          <w:r>
            <w:fldChar w:fldCharType="begin"/>
          </w:r>
          <w:r>
            <w:instrText xml:space="preserve"> PAGE   \* MERGEFORMAT </w:instrText>
          </w:r>
          <w:r>
            <w:fldChar w:fldCharType="separate"/>
          </w:r>
          <w:r w:rsidR="00DD16CC">
            <w:rPr>
              <w:noProof/>
            </w:rPr>
            <w:t>2</w:t>
          </w:r>
          <w:r>
            <w:fldChar w:fldCharType="end"/>
          </w:r>
        </w:p>
      </w:tc>
    </w:tr>
  </w:tbl>
  <w:p w14:paraId="0F174754" w14:textId="77777777" w:rsidR="00BB2D10" w:rsidRDefault="00BB2D10" w:rsidP="004B4C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vertAnchor="page" w:horzAnchor="page" w:tblpX="1135" w:tblpY="15990"/>
      <w:tblOverlap w:val="never"/>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795"/>
    </w:tblGrid>
    <w:tr w:rsidR="000D64B9" w14:paraId="21378D48" w14:textId="77777777" w:rsidTr="00A26903">
      <w:trPr>
        <w:trHeight w:hRule="exact" w:val="622"/>
      </w:trPr>
      <w:tc>
        <w:tcPr>
          <w:tcW w:w="9466" w:type="dxa"/>
          <w:shd w:val="clear" w:color="auto" w:fill="auto"/>
        </w:tcPr>
        <w:p w14:paraId="3665C063" w14:textId="77777777" w:rsidR="000D64B9" w:rsidRDefault="000D64B9" w:rsidP="000D64B9">
          <w:pPr>
            <w:pStyle w:val="VoettekstRVS"/>
            <w:spacing w:before="280"/>
            <w:ind w:left="-17" w:firstLine="17"/>
          </w:pPr>
        </w:p>
      </w:tc>
      <w:tc>
        <w:tcPr>
          <w:tcW w:w="795" w:type="dxa"/>
          <w:shd w:val="clear" w:color="auto" w:fill="auto"/>
        </w:tcPr>
        <w:p w14:paraId="78925799" w14:textId="77777777" w:rsidR="000D64B9" w:rsidRPr="00E414D1" w:rsidRDefault="000D64B9" w:rsidP="000D64B9">
          <w:pPr>
            <w:pStyle w:val="PaginanummerRVS"/>
            <w:spacing w:before="280"/>
            <w:ind w:left="-17" w:firstLine="17"/>
            <w:rPr>
              <w:b w:val="0"/>
              <w:color w:val="636363"/>
            </w:rPr>
          </w:pPr>
          <w:r w:rsidRPr="00E414D1">
            <w:rPr>
              <w:b w:val="0"/>
              <w:color w:val="636363"/>
            </w:rPr>
            <w:fldChar w:fldCharType="begin"/>
          </w:r>
          <w:r w:rsidRPr="00E414D1">
            <w:rPr>
              <w:b w:val="0"/>
              <w:color w:val="636363"/>
            </w:rPr>
            <w:instrText xml:space="preserve"> PAGE   \* MERGEFORMAT </w:instrText>
          </w:r>
          <w:r w:rsidRPr="00E414D1">
            <w:rPr>
              <w:b w:val="0"/>
              <w:color w:val="636363"/>
            </w:rPr>
            <w:fldChar w:fldCharType="separate"/>
          </w:r>
          <w:r w:rsidR="0099023B">
            <w:rPr>
              <w:b w:val="0"/>
              <w:noProof/>
              <w:color w:val="636363"/>
            </w:rPr>
            <w:t>2</w:t>
          </w:r>
          <w:r w:rsidRPr="00E414D1">
            <w:rPr>
              <w:b w:val="0"/>
              <w:color w:val="636363"/>
            </w:rPr>
            <w:fldChar w:fldCharType="end"/>
          </w:r>
        </w:p>
      </w:tc>
    </w:tr>
  </w:tbl>
  <w:p w14:paraId="6B33D101" w14:textId="77777777" w:rsidR="00BB2D10" w:rsidRPr="004B4CC8" w:rsidRDefault="000F0A20" w:rsidP="004B4CC8">
    <w:pPr>
      <w:pStyle w:val="Voettekst"/>
    </w:pPr>
    <w:r>
      <w:rPr>
        <w:rFonts w:asciiTheme="majorHAnsi" w:hAnsiTheme="majorHAnsi"/>
        <w:noProof/>
        <w:color w:val="636363"/>
        <w:spacing w:val="2"/>
        <w:sz w:val="18"/>
      </w:rPr>
      <w:drawing>
        <wp:anchor distT="0" distB="0" distL="114300" distR="114300" simplePos="0" relativeHeight="251729919" behindDoc="1" locked="0" layoutInCell="1" allowOverlap="1" wp14:anchorId="0A40EA36" wp14:editId="7765D3D5">
          <wp:simplePos x="0" y="0"/>
          <wp:positionH relativeFrom="column">
            <wp:posOffset>-723331</wp:posOffset>
          </wp:positionH>
          <wp:positionV relativeFrom="paragraph">
            <wp:posOffset>-453617</wp:posOffset>
          </wp:positionV>
          <wp:extent cx="7568081" cy="40675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C8CA0" w14:textId="77777777" w:rsidR="00857472" w:rsidRPr="000D64B9" w:rsidRDefault="00C0423C" w:rsidP="00A26903">
    <w:pPr>
      <w:pStyle w:val="Voettekst"/>
      <w:ind w:right="-301"/>
      <w:rPr>
        <w:rFonts w:asciiTheme="majorHAnsi" w:hAnsiTheme="majorHAnsi"/>
        <w:color w:val="636363"/>
        <w:spacing w:val="2"/>
        <w:sz w:val="18"/>
      </w:rPr>
    </w:pPr>
    <w:r>
      <w:rPr>
        <w:noProof/>
      </w:rPr>
      <mc:AlternateContent>
        <mc:Choice Requires="wps">
          <w:drawing>
            <wp:anchor distT="0" distB="0" distL="114300" distR="114300" simplePos="0" relativeHeight="251707391" behindDoc="0" locked="0" layoutInCell="1" allowOverlap="1" wp14:anchorId="07012F52" wp14:editId="53811EA6">
              <wp:simplePos x="0" y="0"/>
              <wp:positionH relativeFrom="column">
                <wp:posOffset>-86428</wp:posOffset>
              </wp:positionH>
              <wp:positionV relativeFrom="paragraph">
                <wp:posOffset>-75532</wp:posOffset>
              </wp:positionV>
              <wp:extent cx="6633411" cy="269875"/>
              <wp:effectExtent l="0" t="0" r="0" b="0"/>
              <wp:wrapNone/>
              <wp:docPr id="13" name="Tekstvak 13"/>
              <wp:cNvGraphicFramePr/>
              <a:graphic xmlns:a="http://schemas.openxmlformats.org/drawingml/2006/main">
                <a:graphicData uri="http://schemas.microsoft.com/office/word/2010/wordprocessingShape">
                  <wps:wsp>
                    <wps:cNvSpPr txBox="1"/>
                    <wps:spPr>
                      <a:xfrm>
                        <a:off x="0" y="0"/>
                        <a:ext cx="6633411" cy="269875"/>
                      </a:xfrm>
                      <a:prstGeom prst="rect">
                        <a:avLst/>
                      </a:prstGeom>
                      <a:solidFill>
                        <a:schemeClr val="lt1"/>
                      </a:solidFill>
                      <a:ln w="6350">
                        <a:noFill/>
                      </a:ln>
                    </wps:spPr>
                    <wps:txbx>
                      <w:txbxContent>
                        <w:p w14:paraId="5DAFD3DC" w14:textId="77777777" w:rsidR="00DB6576" w:rsidRPr="009C398A" w:rsidRDefault="00DB6576" w:rsidP="00DB6576">
                          <w:pPr>
                            <w:pStyle w:val="Opsommingkleineletter1eniveauRVS"/>
                            <w:numPr>
                              <w:ilvl w:val="0"/>
                              <w:numId w:val="0"/>
                            </w:numPr>
                            <w:ind w:right="-301"/>
                            <w:rPr>
                              <w:rFonts w:asciiTheme="majorHAnsi" w:hAnsiTheme="majorHAnsi"/>
                              <w:color w:val="636363"/>
                              <w:spacing w:val="2"/>
                              <w:sz w:val="18"/>
                            </w:rPr>
                          </w:pPr>
                          <w:r w:rsidRPr="0077787A">
                            <w:rPr>
                              <w:rFonts w:asciiTheme="majorHAnsi" w:hAnsiTheme="majorHAnsi"/>
                              <w:color w:val="636363"/>
                              <w:spacing w:val="2"/>
                              <w:sz w:val="16"/>
                            </w:rPr>
                            <w:t xml:space="preserve">Kroonstraat 25  –  Postbus 8300  –  3503 RH  –  Utrecht  –  </w:t>
                          </w:r>
                          <w:r w:rsidRPr="00194CBA">
                            <w:rPr>
                              <w:rFonts w:asciiTheme="majorHAnsi" w:hAnsiTheme="majorHAnsi"/>
                              <w:color w:val="636363"/>
                              <w:spacing w:val="2"/>
                              <w:sz w:val="16"/>
                            </w:rPr>
                            <w:t>06 148 73 690</w:t>
                          </w:r>
                          <w:r>
                            <w:rPr>
                              <w:rFonts w:asciiTheme="majorHAnsi" w:hAnsiTheme="majorHAnsi"/>
                              <w:color w:val="636363"/>
                              <w:spacing w:val="2"/>
                              <w:sz w:val="16"/>
                            </w:rPr>
                            <w:t xml:space="preserve">  </w:t>
                          </w:r>
                          <w:r w:rsidRPr="0077787A">
                            <w:rPr>
                              <w:rFonts w:asciiTheme="majorHAnsi" w:hAnsiTheme="majorHAnsi"/>
                              <w:color w:val="636363"/>
                              <w:spacing w:val="2"/>
                              <w:sz w:val="16"/>
                            </w:rPr>
                            <w:t xml:space="preserve">–  </w:t>
                          </w:r>
                          <w:r w:rsidR="00C0423C">
                            <w:rPr>
                              <w:rFonts w:asciiTheme="majorHAnsi" w:hAnsiTheme="majorHAnsi"/>
                              <w:color w:val="636363"/>
                              <w:spacing w:val="2"/>
                              <w:sz w:val="16"/>
                            </w:rPr>
                            <w:t>b</w:t>
                          </w:r>
                          <w:r w:rsidR="00C0423C" w:rsidRPr="00C0423C">
                            <w:rPr>
                              <w:rFonts w:asciiTheme="majorHAnsi" w:hAnsiTheme="majorHAnsi"/>
                              <w:color w:val="636363"/>
                              <w:spacing w:val="2"/>
                              <w:sz w:val="16"/>
                            </w:rPr>
                            <w:t>urgernet.midden-nederland@politie.nl</w:t>
                          </w:r>
                          <w:r w:rsidR="00C0423C">
                            <w:rPr>
                              <w:rFonts w:asciiTheme="majorHAnsi" w:hAnsiTheme="majorHAnsi"/>
                              <w:color w:val="636363"/>
                              <w:spacing w:val="2"/>
                              <w:sz w:val="16"/>
                            </w:rPr>
                            <w:t xml:space="preserve"> </w:t>
                          </w:r>
                          <w:r w:rsidRPr="0077787A">
                            <w:rPr>
                              <w:rFonts w:asciiTheme="majorHAnsi" w:hAnsiTheme="majorHAnsi"/>
                              <w:color w:val="636363"/>
                              <w:spacing w:val="2"/>
                              <w:sz w:val="16"/>
                            </w:rPr>
                            <w:t>–  www.veiligheidscoalitie.nl</w:t>
                          </w:r>
                        </w:p>
                        <w:p w14:paraId="3D5F7910" w14:textId="77777777" w:rsidR="00A26903" w:rsidRDefault="00A26903" w:rsidP="00A269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12F52" id="_x0000_t202" coordsize="21600,21600" o:spt="202" path="m,l,21600r21600,l21600,xe">
              <v:stroke joinstyle="miter"/>
              <v:path gradientshapeok="t" o:connecttype="rect"/>
            </v:shapetype>
            <v:shape id="Tekstvak 13" o:spid="_x0000_s1026" type="#_x0000_t202" style="position:absolute;margin-left:-6.8pt;margin-top:-5.95pt;width:522.3pt;height:21.2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" fillcolor="white [3201]" stroked="f" strokeweight=".5pt">
              <v:textbox>
                <w:txbxContent>
                  <w:p w14:paraId="5DAFD3DC" w14:textId="77777777" w:rsidR="00DB6576" w:rsidRPr="009C398A" w:rsidRDefault="00DB6576" w:rsidP="00DB6576">
                    <w:pPr>
                      <w:pStyle w:val="Opsommingkleineletter1eniveauRVS"/>
                      <w:numPr>
                        <w:ilvl w:val="0"/>
                        <w:numId w:val="0"/>
                      </w:numPr>
                      <w:ind w:right="-301"/>
                      <w:rPr>
                        <w:rFonts w:asciiTheme="majorHAnsi" w:hAnsiTheme="majorHAnsi"/>
                        <w:color w:val="636363"/>
                        <w:spacing w:val="2"/>
                        <w:sz w:val="18"/>
                      </w:rPr>
                    </w:pPr>
                    <w:r w:rsidRPr="0077787A">
                      <w:rPr>
                        <w:rFonts w:asciiTheme="majorHAnsi" w:hAnsiTheme="majorHAnsi"/>
                        <w:color w:val="636363"/>
                        <w:spacing w:val="2"/>
                        <w:sz w:val="16"/>
                      </w:rPr>
                      <w:t xml:space="preserve">Kroonstraat 25  –  Postbus 8300  –  3503 RH  –  Utrecht  –  </w:t>
                    </w:r>
                    <w:r w:rsidRPr="00194CBA">
                      <w:rPr>
                        <w:rFonts w:asciiTheme="majorHAnsi" w:hAnsiTheme="majorHAnsi"/>
                        <w:color w:val="636363"/>
                        <w:spacing w:val="2"/>
                        <w:sz w:val="16"/>
                      </w:rPr>
                      <w:t>06 148 73 690</w:t>
                    </w:r>
                    <w:r>
                      <w:rPr>
                        <w:rFonts w:asciiTheme="majorHAnsi" w:hAnsiTheme="majorHAnsi"/>
                        <w:color w:val="636363"/>
                        <w:spacing w:val="2"/>
                        <w:sz w:val="16"/>
                      </w:rPr>
                      <w:t xml:space="preserve">  </w:t>
                    </w:r>
                    <w:r w:rsidRPr="0077787A">
                      <w:rPr>
                        <w:rFonts w:asciiTheme="majorHAnsi" w:hAnsiTheme="majorHAnsi"/>
                        <w:color w:val="636363"/>
                        <w:spacing w:val="2"/>
                        <w:sz w:val="16"/>
                      </w:rPr>
                      <w:t xml:space="preserve">–  </w:t>
                    </w:r>
                    <w:r w:rsidR="00C0423C">
                      <w:rPr>
                        <w:rFonts w:asciiTheme="majorHAnsi" w:hAnsiTheme="majorHAnsi"/>
                        <w:color w:val="636363"/>
                        <w:spacing w:val="2"/>
                        <w:sz w:val="16"/>
                      </w:rPr>
                      <w:t>b</w:t>
                    </w:r>
                    <w:r w:rsidR="00C0423C" w:rsidRPr="00C0423C">
                      <w:rPr>
                        <w:rFonts w:asciiTheme="majorHAnsi" w:hAnsiTheme="majorHAnsi"/>
                        <w:color w:val="636363"/>
                        <w:spacing w:val="2"/>
                        <w:sz w:val="16"/>
                      </w:rPr>
                      <w:t>urgernet.midden-nederland@politie.nl</w:t>
                    </w:r>
                    <w:r w:rsidR="00C0423C">
                      <w:rPr>
                        <w:rFonts w:asciiTheme="majorHAnsi" w:hAnsiTheme="majorHAnsi"/>
                        <w:color w:val="636363"/>
                        <w:spacing w:val="2"/>
                        <w:sz w:val="16"/>
                      </w:rPr>
                      <w:t xml:space="preserve"> </w:t>
                    </w:r>
                    <w:r w:rsidRPr="0077787A">
                      <w:rPr>
                        <w:rFonts w:asciiTheme="majorHAnsi" w:hAnsiTheme="majorHAnsi"/>
                        <w:color w:val="636363"/>
                        <w:spacing w:val="2"/>
                        <w:sz w:val="16"/>
                      </w:rPr>
                      <w:t>–  www.veiligheidscoalitie.nl</w:t>
                    </w:r>
                  </w:p>
                  <w:p w14:paraId="3D5F7910" w14:textId="77777777" w:rsidR="00A26903" w:rsidRDefault="00A26903" w:rsidP="00A26903"/>
                </w:txbxContent>
              </v:textbox>
            </v:shape>
          </w:pict>
        </mc:Fallback>
      </mc:AlternateContent>
    </w:r>
    <w:r w:rsidR="000F0A20">
      <w:rPr>
        <w:rFonts w:asciiTheme="majorHAnsi" w:hAnsiTheme="majorHAnsi"/>
        <w:noProof/>
        <w:color w:val="636363"/>
        <w:spacing w:val="2"/>
        <w:sz w:val="18"/>
      </w:rPr>
      <w:drawing>
        <wp:anchor distT="0" distB="0" distL="114300" distR="114300" simplePos="0" relativeHeight="251727871" behindDoc="1" locked="0" layoutInCell="1" allowOverlap="1" wp14:anchorId="1B81B98C" wp14:editId="5AB7F145">
          <wp:simplePos x="0" y="0"/>
          <wp:positionH relativeFrom="column">
            <wp:posOffset>-713105</wp:posOffset>
          </wp:positionH>
          <wp:positionV relativeFrom="paragraph">
            <wp:posOffset>-472914</wp:posOffset>
          </wp:positionV>
          <wp:extent cx="7568081" cy="406751"/>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stretch>
                    <a:fillRect/>
                  </a:stretch>
                </pic:blipFill>
                <pic:spPr>
                  <a:xfrm>
                    <a:off x="0" y="0"/>
                    <a:ext cx="7568081" cy="4067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0D3A3" w14:textId="77777777" w:rsidR="006C717F" w:rsidRDefault="006C717F">
      <w:r>
        <w:separator/>
      </w:r>
    </w:p>
    <w:p w14:paraId="6543E79C" w14:textId="77777777" w:rsidR="006C717F" w:rsidRDefault="006C717F"/>
  </w:footnote>
  <w:footnote w:type="continuationSeparator" w:id="0">
    <w:p w14:paraId="55B53945" w14:textId="77777777" w:rsidR="006C717F" w:rsidRDefault="006C717F">
      <w:r>
        <w:continuationSeparator/>
      </w:r>
    </w:p>
    <w:p w14:paraId="2462E083" w14:textId="77777777" w:rsidR="006C717F" w:rsidRDefault="006C7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4E0AD" w14:textId="77777777" w:rsidR="00DB6576" w:rsidRDefault="00DB657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9E4D" w14:textId="77777777" w:rsidR="00BB2D10" w:rsidRPr="005D390E" w:rsidRDefault="00C0423C" w:rsidP="005D390E">
    <w:pPr>
      <w:pStyle w:val="Koptekst"/>
    </w:pPr>
    <w:r>
      <w:rPr>
        <w:noProof/>
      </w:rPr>
      <w:drawing>
        <wp:anchor distT="0" distB="0" distL="114300" distR="114300" simplePos="0" relativeHeight="251737087" behindDoc="1" locked="0" layoutInCell="1" allowOverlap="1" wp14:anchorId="122ADB55" wp14:editId="112D19BC">
          <wp:simplePos x="0" y="0"/>
          <wp:positionH relativeFrom="column">
            <wp:posOffset>-721895</wp:posOffset>
          </wp:positionH>
          <wp:positionV relativeFrom="paragraph">
            <wp:posOffset>-441793</wp:posOffset>
          </wp:positionV>
          <wp:extent cx="7567930" cy="1920643"/>
          <wp:effectExtent l="0" t="0" r="127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a:blip r:embed="rId1"/>
                  <a:stretch>
                    <a:fillRect/>
                  </a:stretch>
                </pic:blipFill>
                <pic:spPr>
                  <a:xfrm>
                    <a:off x="0" y="0"/>
                    <a:ext cx="7567930" cy="19206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425BC" w14:textId="77777777" w:rsidR="00857472" w:rsidRPr="00450A2F" w:rsidRDefault="00C0423C" w:rsidP="00450A2F">
    <w:pPr>
      <w:pStyle w:val="BasistekstRVS"/>
    </w:pPr>
    <w:r>
      <w:rPr>
        <w:noProof/>
      </w:rPr>
      <w:drawing>
        <wp:anchor distT="0" distB="0" distL="114300" distR="114300" simplePos="0" relativeHeight="251735039" behindDoc="1" locked="0" layoutInCell="1" allowOverlap="1" wp14:anchorId="187C97C1" wp14:editId="7ED686E0">
          <wp:simplePos x="0" y="0"/>
          <wp:positionH relativeFrom="column">
            <wp:posOffset>-712069</wp:posOffset>
          </wp:positionH>
          <wp:positionV relativeFrom="paragraph">
            <wp:posOffset>-434174</wp:posOffset>
          </wp:positionV>
          <wp:extent cx="7567930" cy="1920643"/>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jpg"/>
                  <pic:cNvPicPr/>
                </pic:nvPicPr>
                <pic:blipFill>
                  <a:blip r:embed="rId1"/>
                  <a:stretch>
                    <a:fillRect/>
                  </a:stretch>
                </pic:blipFill>
                <pic:spPr>
                  <a:xfrm>
                    <a:off x="0" y="0"/>
                    <a:ext cx="7622562" cy="19345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265"/>
    <w:multiLevelType w:val="multilevel"/>
    <w:tmpl w:val="EA762FD0"/>
    <w:numStyleLink w:val="LijstopsommingtekenRVS"/>
  </w:abstractNum>
  <w:abstractNum w:abstractNumId="1" w15:restartNumberingAfterBreak="0">
    <w:nsid w:val="04920CA6"/>
    <w:multiLevelType w:val="hybridMultilevel"/>
    <w:tmpl w:val="D700BF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C5F25"/>
    <w:multiLevelType w:val="multilevel"/>
    <w:tmpl w:val="952AD8C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3" w15:restartNumberingAfterBreak="0">
    <w:nsid w:val="1CF5234F"/>
    <w:multiLevelType w:val="hybridMultilevel"/>
    <w:tmpl w:val="9CD8A136"/>
    <w:lvl w:ilvl="0" w:tplc="BBD2DCAC">
      <w:start w:val="1"/>
      <w:numFmt w:val="bullet"/>
      <w:lvlText w:val=""/>
      <w:lvlJc w:val="left"/>
      <w:pPr>
        <w:tabs>
          <w:tab w:val="num" w:pos="284"/>
        </w:tabs>
        <w:ind w:left="284" w:hanging="284"/>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31C1C"/>
    <w:multiLevelType w:val="multilevel"/>
    <w:tmpl w:val="076E41D0"/>
    <w:styleLink w:val="LijstopsommingletterRVS"/>
    <w:lvl w:ilvl="0">
      <w:start w:val="1"/>
      <w:numFmt w:val="lowerLetter"/>
      <w:pStyle w:val="Opsommingkleineletter1eniveauRVS"/>
      <w:lvlText w:val="%1."/>
      <w:lvlJc w:val="left"/>
      <w:pPr>
        <w:tabs>
          <w:tab w:val="num" w:pos="284"/>
        </w:tabs>
        <w:ind w:left="284" w:hanging="284"/>
      </w:pPr>
      <w:rPr>
        <w:rFonts w:hint="default"/>
      </w:rPr>
    </w:lvl>
    <w:lvl w:ilvl="1">
      <w:start w:val="1"/>
      <w:numFmt w:val="lowerLetter"/>
      <w:pStyle w:val="Opsommingkleineletter2eniveauRVS"/>
      <w:lvlText w:val="%2."/>
      <w:lvlJc w:val="left"/>
      <w:pPr>
        <w:tabs>
          <w:tab w:val="num" w:pos="567"/>
        </w:tabs>
        <w:ind w:left="567" w:hanging="283"/>
      </w:pPr>
      <w:rPr>
        <w:rFonts w:hint="default"/>
      </w:rPr>
    </w:lvl>
    <w:lvl w:ilvl="2">
      <w:start w:val="1"/>
      <w:numFmt w:val="lowerLetter"/>
      <w:pStyle w:val="Opsommingkleineletter3eniveauRVS"/>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5" w15:restartNumberingAfterBreak="0">
    <w:nsid w:val="27F17347"/>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6" w15:restartNumberingAfterBreak="0">
    <w:nsid w:val="2D665843"/>
    <w:multiLevelType w:val="multilevel"/>
    <w:tmpl w:val="DEFCE960"/>
    <w:styleLink w:val="BijlagenummeringRVS"/>
    <w:lvl w:ilvl="0">
      <w:start w:val="1"/>
      <w:numFmt w:val="decimal"/>
      <w:pStyle w:val="Bijlagekop1RVS"/>
      <w:suff w:val="space"/>
      <w:lvlText w:val="Bijlage %1"/>
      <w:lvlJc w:val="left"/>
      <w:pPr>
        <w:ind w:left="284" w:hanging="284"/>
      </w:pPr>
      <w:rPr>
        <w:rFonts w:hint="default"/>
      </w:rPr>
    </w:lvl>
    <w:lvl w:ilvl="1">
      <w:start w:val="1"/>
      <w:numFmt w:val="decimal"/>
      <w:pStyle w:val="Bijlagekop2RVS"/>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7" w15:restartNumberingAfterBreak="0">
    <w:nsid w:val="398A2A0C"/>
    <w:multiLevelType w:val="multilevel"/>
    <w:tmpl w:val="E792549E"/>
    <w:styleLink w:val="LijstopsommingnummerRVS"/>
    <w:lvl w:ilvl="0">
      <w:start w:val="1"/>
      <w:numFmt w:val="decimal"/>
      <w:pStyle w:val="Opsommingnummer1eniveauRVS"/>
      <w:lvlText w:val="%1."/>
      <w:lvlJc w:val="left"/>
      <w:pPr>
        <w:ind w:left="284" w:hanging="284"/>
      </w:pPr>
      <w:rPr>
        <w:rFonts w:hint="default"/>
      </w:rPr>
    </w:lvl>
    <w:lvl w:ilvl="1">
      <w:start w:val="1"/>
      <w:numFmt w:val="decimal"/>
      <w:pStyle w:val="Opsommingnummer2eniveauRVS"/>
      <w:lvlText w:val="%2."/>
      <w:lvlJc w:val="left"/>
      <w:pPr>
        <w:ind w:left="568" w:hanging="284"/>
      </w:pPr>
      <w:rPr>
        <w:rFonts w:hint="default"/>
      </w:rPr>
    </w:lvl>
    <w:lvl w:ilvl="2">
      <w:start w:val="1"/>
      <w:numFmt w:val="decimal"/>
      <w:pStyle w:val="Opsommingnummer3eniveauRVS"/>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8" w15:restartNumberingAfterBreak="0">
    <w:nsid w:val="3F3520C0"/>
    <w:multiLevelType w:val="multilevel"/>
    <w:tmpl w:val="EA762FD0"/>
    <w:styleLink w:val="LijstopsommingtekenRVS"/>
    <w:lvl w:ilvl="0">
      <w:start w:val="1"/>
      <w:numFmt w:val="bullet"/>
      <w:pStyle w:val="Opsommingteken1eniveauRVS"/>
      <w:lvlText w:val=""/>
      <w:lvlJc w:val="left"/>
      <w:pPr>
        <w:tabs>
          <w:tab w:val="num" w:pos="284"/>
        </w:tabs>
        <w:ind w:left="284" w:hanging="284"/>
      </w:pPr>
      <w:rPr>
        <w:rFonts w:ascii="Wingdings" w:hAnsi="Wingdings" w:hint="default"/>
        <w:color w:val="D67B27"/>
        <w:sz w:val="20"/>
        <w:szCs w:val="18"/>
      </w:rPr>
    </w:lvl>
    <w:lvl w:ilvl="1">
      <w:start w:val="1"/>
      <w:numFmt w:val="bullet"/>
      <w:lvlRestart w:val="0"/>
      <w:pStyle w:val="Opsommingteken2eniveauRVS"/>
      <w:lvlText w:val=""/>
      <w:lvlJc w:val="left"/>
      <w:pPr>
        <w:tabs>
          <w:tab w:val="num" w:pos="567"/>
        </w:tabs>
        <w:ind w:left="567" w:hanging="283"/>
      </w:pPr>
      <w:rPr>
        <w:rFonts w:ascii="Wingdings" w:hAnsi="Wingdings" w:hint="default"/>
        <w:color w:val="D67B27"/>
        <w:sz w:val="20"/>
      </w:rPr>
    </w:lvl>
    <w:lvl w:ilvl="2">
      <w:start w:val="1"/>
      <w:numFmt w:val="bullet"/>
      <w:lvlRestart w:val="0"/>
      <w:pStyle w:val="Opsommingteken3eniveauRVS"/>
      <w:lvlText w:val=""/>
      <w:lvlJc w:val="left"/>
      <w:pPr>
        <w:tabs>
          <w:tab w:val="num" w:pos="851"/>
        </w:tabs>
        <w:ind w:left="851" w:hanging="284"/>
      </w:pPr>
      <w:rPr>
        <w:rFonts w:ascii="Wingdings" w:hAnsi="Wingdings" w:hint="default"/>
        <w:color w:val="D67B27"/>
        <w:sz w:val="20"/>
      </w:rPr>
    </w:lvl>
    <w:lvl w:ilvl="3">
      <w:start w:val="1"/>
      <w:numFmt w:val="bullet"/>
      <w:lvlRestart w:val="0"/>
      <w:lvlText w:val=""/>
      <w:lvlJc w:val="left"/>
      <w:pPr>
        <w:tabs>
          <w:tab w:val="num" w:pos="1134"/>
        </w:tabs>
        <w:ind w:left="1134" w:hanging="283"/>
      </w:pPr>
      <w:rPr>
        <w:rFonts w:ascii="Wingdings" w:hAnsi="Wingdings" w:hint="default"/>
        <w:color w:val="D67B27"/>
      </w:rPr>
    </w:lvl>
    <w:lvl w:ilvl="4">
      <w:start w:val="1"/>
      <w:numFmt w:val="bullet"/>
      <w:lvlRestart w:val="0"/>
      <w:lvlText w:val=""/>
      <w:lvlJc w:val="left"/>
      <w:pPr>
        <w:tabs>
          <w:tab w:val="num" w:pos="1418"/>
        </w:tabs>
        <w:ind w:left="1418" w:hanging="284"/>
      </w:pPr>
      <w:rPr>
        <w:rFonts w:ascii="Wingdings" w:hAnsi="Wingdings" w:hint="default"/>
        <w:color w:val="D67B27"/>
      </w:rPr>
    </w:lvl>
    <w:lvl w:ilvl="5">
      <w:start w:val="1"/>
      <w:numFmt w:val="bullet"/>
      <w:lvlRestart w:val="0"/>
      <w:lvlText w:val=""/>
      <w:lvlJc w:val="left"/>
      <w:pPr>
        <w:tabs>
          <w:tab w:val="num" w:pos="1701"/>
        </w:tabs>
        <w:ind w:left="1701" w:hanging="283"/>
      </w:pPr>
      <w:rPr>
        <w:rFonts w:ascii="Wingdings" w:hAnsi="Wingdings" w:hint="default"/>
        <w:color w:val="D67B27"/>
      </w:rPr>
    </w:lvl>
    <w:lvl w:ilvl="6">
      <w:start w:val="1"/>
      <w:numFmt w:val="bullet"/>
      <w:lvlRestart w:val="0"/>
      <w:lvlText w:val=""/>
      <w:lvlJc w:val="left"/>
      <w:pPr>
        <w:tabs>
          <w:tab w:val="num" w:pos="1985"/>
        </w:tabs>
        <w:ind w:left="1985" w:hanging="284"/>
      </w:pPr>
      <w:rPr>
        <w:rFonts w:ascii="Symbol" w:hAnsi="Symbol" w:cs="Times New Roman" w:hint="default"/>
        <w:color w:val="D67B27"/>
      </w:rPr>
    </w:lvl>
    <w:lvl w:ilvl="7">
      <w:start w:val="1"/>
      <w:numFmt w:val="bullet"/>
      <w:lvlRestart w:val="0"/>
      <w:lvlText w:val=""/>
      <w:lvlJc w:val="left"/>
      <w:pPr>
        <w:tabs>
          <w:tab w:val="num" w:pos="2268"/>
        </w:tabs>
        <w:ind w:left="2268" w:hanging="283"/>
      </w:pPr>
      <w:rPr>
        <w:rFonts w:ascii="Wingdings" w:hAnsi="Wingdings" w:hint="default"/>
        <w:color w:val="D67B27"/>
      </w:rPr>
    </w:lvl>
    <w:lvl w:ilvl="8">
      <w:start w:val="1"/>
      <w:numFmt w:val="bullet"/>
      <w:lvlRestart w:val="0"/>
      <w:lvlText w:val=""/>
      <w:lvlJc w:val="left"/>
      <w:pPr>
        <w:tabs>
          <w:tab w:val="num" w:pos="2552"/>
        </w:tabs>
        <w:ind w:left="2552" w:hanging="284"/>
      </w:pPr>
      <w:rPr>
        <w:rFonts w:ascii="Wingdings" w:hAnsi="Wingdings" w:hint="default"/>
        <w:color w:val="D67B27"/>
      </w:rPr>
    </w:lvl>
  </w:abstractNum>
  <w:abstractNum w:abstractNumId="9" w15:restartNumberingAfterBreak="0">
    <w:nsid w:val="42E800D1"/>
    <w:multiLevelType w:val="multilevel"/>
    <w:tmpl w:val="BAD05B3C"/>
    <w:lvl w:ilvl="0">
      <w:start w:val="1"/>
      <w:numFmt w:val="decimal"/>
      <w:suff w:val="space"/>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0" w15:restartNumberingAfterBreak="0">
    <w:nsid w:val="4463470C"/>
    <w:multiLevelType w:val="hybridMultilevel"/>
    <w:tmpl w:val="C97E97C4"/>
    <w:lvl w:ilvl="0" w:tplc="F80EBBC2">
      <w:start w:val="1"/>
      <w:numFmt w:val="bullet"/>
      <w:lvlText w:val=""/>
      <w:lvlJc w:val="left"/>
      <w:pPr>
        <w:tabs>
          <w:tab w:val="num" w:pos="567"/>
        </w:tabs>
        <w:ind w:left="567" w:hanging="283"/>
      </w:pPr>
      <w:rPr>
        <w:rFonts w:ascii="Symbol" w:hAnsi="Symbol" w:hint="default"/>
        <w:color w:val="D67B27"/>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613DE5"/>
    <w:multiLevelType w:val="singleLevel"/>
    <w:tmpl w:val="930823DC"/>
    <w:lvl w:ilvl="0">
      <w:start w:val="1"/>
      <w:numFmt w:val="bullet"/>
      <w:lvlText w:val=""/>
      <w:lvlJc w:val="left"/>
      <w:pPr>
        <w:tabs>
          <w:tab w:val="num" w:pos="851"/>
        </w:tabs>
        <w:ind w:left="851" w:hanging="284"/>
      </w:pPr>
      <w:rPr>
        <w:rFonts w:ascii="Symbol" w:hAnsi="Symbol" w:hint="default"/>
        <w:color w:val="D67B27"/>
        <w:sz w:val="17"/>
        <w:szCs w:val="18"/>
        <w:lang w:val="nl-NL" w:eastAsia="nl-NL" w:bidi="ar-SA"/>
      </w:rPr>
    </w:lvl>
  </w:abstractNum>
  <w:abstractNum w:abstractNumId="12" w15:restartNumberingAfterBreak="0">
    <w:nsid w:val="490B7668"/>
    <w:multiLevelType w:val="multilevel"/>
    <w:tmpl w:val="51209784"/>
    <w:lvl w:ilvl="0">
      <w:start w:val="1"/>
      <w:numFmt w:val="decimal"/>
      <w:pStyle w:val="Kop1"/>
      <w:lvlText w:val="%1"/>
      <w:lvlJc w:val="left"/>
      <w:pPr>
        <w:tabs>
          <w:tab w:val="num" w:pos="454"/>
        </w:tabs>
        <w:ind w:left="454" w:hanging="454"/>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pStyle w:val="Kop4"/>
      <w:lvlText w:val="%1.%2.%3.%4"/>
      <w:lvlJc w:val="left"/>
      <w:pPr>
        <w:tabs>
          <w:tab w:val="num" w:pos="709"/>
        </w:tabs>
        <w:ind w:left="709" w:hanging="709"/>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13" w15:restartNumberingAfterBreak="0">
    <w:nsid w:val="49C96C21"/>
    <w:multiLevelType w:val="multilevel"/>
    <w:tmpl w:val="0413001D"/>
    <w:styleLink w:val="1ai"/>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E04A53"/>
    <w:multiLevelType w:val="multilevel"/>
    <w:tmpl w:val="7FB6E594"/>
    <w:styleLink w:val="AgendapuntlijstRVS"/>
    <w:lvl w:ilvl="0">
      <w:start w:val="1"/>
      <w:numFmt w:val="decimal"/>
      <w:pStyle w:val="AgendapuntRVS"/>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0483268"/>
    <w:multiLevelType w:val="hybridMultilevel"/>
    <w:tmpl w:val="D032A20A"/>
    <w:lvl w:ilvl="0" w:tplc="3F8AED72">
      <w:start w:val="1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53593DD1"/>
    <w:multiLevelType w:val="multilevel"/>
    <w:tmpl w:val="5336A3D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5A0B2164"/>
    <w:multiLevelType w:val="singleLevel"/>
    <w:tmpl w:val="9788B2B2"/>
    <w:lvl w:ilvl="0">
      <w:start w:val="1"/>
      <w:numFmt w:val="bullet"/>
      <w:lvlText w:val=""/>
      <w:lvlJc w:val="left"/>
      <w:pPr>
        <w:ind w:left="360" w:hanging="360"/>
      </w:pPr>
      <w:rPr>
        <w:rFonts w:ascii="Wingdings" w:hAnsi="Wingdings" w:hint="default"/>
        <w:color w:val="D67B27"/>
        <w:sz w:val="17"/>
        <w:szCs w:val="18"/>
      </w:rPr>
    </w:lvl>
  </w:abstractNum>
  <w:abstractNum w:abstractNumId="18" w15:restartNumberingAfterBreak="0">
    <w:nsid w:val="63F213CE"/>
    <w:multiLevelType w:val="multilevel"/>
    <w:tmpl w:val="E792549E"/>
    <w:numStyleLink w:val="LijstopsommingnummerRVS"/>
  </w:abstractNum>
  <w:abstractNum w:abstractNumId="19" w15:restartNumberingAfterBreak="0">
    <w:nsid w:val="6CAB1E63"/>
    <w:multiLevelType w:val="multilevel"/>
    <w:tmpl w:val="7FB6E594"/>
    <w:numStyleLink w:val="AgendapuntlijstRVS"/>
  </w:abstractNum>
  <w:abstractNum w:abstractNumId="20" w15:restartNumberingAfterBreak="0">
    <w:nsid w:val="6E5512E0"/>
    <w:multiLevelType w:val="multilevel"/>
    <w:tmpl w:val="0413001F"/>
    <w:styleLink w:val="111111"/>
    <w:lvl w:ilvl="0">
      <w:start w:val="1"/>
      <w:numFmt w:val="decimal"/>
      <w:lvlText w:val="%1."/>
      <w:lvlJc w:val="left"/>
      <w:pPr>
        <w:tabs>
          <w:tab w:val="num" w:pos="360"/>
        </w:tabs>
        <w:ind w:left="360" w:hanging="360"/>
      </w:pPr>
      <w:rPr>
        <w:rFonts w:ascii="Maiandra GD" w:hAnsi="Maiandra GD" w:cs="Maiandra GD"/>
        <w:sz w:val="18"/>
        <w:szCs w:val="18"/>
        <w:lang w:val="nl-NL" w:eastAsia="nl-NL" w:bidi="ar-SA"/>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79975CF1"/>
    <w:multiLevelType w:val="multilevel"/>
    <w:tmpl w:val="EA762FD0"/>
    <w:numStyleLink w:val="LijstopsommingtekenRVS"/>
  </w:abstractNum>
  <w:abstractNum w:abstractNumId="22" w15:restartNumberingAfterBreak="0">
    <w:nsid w:val="7B024BDA"/>
    <w:multiLevelType w:val="multilevel"/>
    <w:tmpl w:val="04130023"/>
    <w:styleLink w:val="Artikelsectie"/>
    <w:lvl w:ilvl="0">
      <w:start w:val="1"/>
      <w:numFmt w:val="upperRoman"/>
      <w:lvlText w:val="Artikel %1."/>
      <w:lvlJc w:val="left"/>
      <w:pPr>
        <w:tabs>
          <w:tab w:val="num" w:pos="1080"/>
        </w:tabs>
        <w:ind w:left="0" w:firstLine="0"/>
      </w:pPr>
      <w:rPr>
        <w:rFonts w:ascii="Maiandra GD" w:hAnsi="Maiandra GD" w:cs="Maiandra GD"/>
        <w:sz w:val="18"/>
        <w:szCs w:val="18"/>
        <w:lang w:val="nl-NL" w:eastAsia="nl-NL" w:bidi="ar-SA"/>
      </w:r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8"/>
  </w:num>
  <w:num w:numId="2">
    <w:abstractNumId w:val="20"/>
  </w:num>
  <w:num w:numId="3">
    <w:abstractNumId w:val="13"/>
  </w:num>
  <w:num w:numId="4">
    <w:abstractNumId w:val="22"/>
  </w:num>
  <w:num w:numId="5">
    <w:abstractNumId w:val="12"/>
  </w:num>
  <w:num w:numId="6">
    <w:abstractNumId w:val="16"/>
  </w:num>
  <w:num w:numId="7">
    <w:abstractNumId w:val="4"/>
  </w:num>
  <w:num w:numId="8">
    <w:abstractNumId w:val="1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5"/>
  </w:num>
  <w:num w:numId="14">
    <w:abstractNumId w:val="2"/>
  </w:num>
  <w:num w:numId="15">
    <w:abstractNumId w:val="14"/>
  </w:num>
  <w:num w:numId="16">
    <w:abstractNumId w:val="19"/>
  </w:num>
  <w:num w:numId="17">
    <w:abstractNumId w:val="9"/>
  </w:num>
  <w:num w:numId="18">
    <w:abstractNumId w:val="9"/>
  </w:num>
  <w:num w:numId="19">
    <w:abstractNumId w:val="6"/>
  </w:num>
  <w:num w:numId="20">
    <w:abstractNumId w:val="4"/>
  </w:num>
  <w:num w:numId="21">
    <w:abstractNumId w:val="7"/>
  </w:num>
  <w:num w:numId="22">
    <w:abstractNumId w:val="8"/>
  </w:num>
  <w:num w:numId="23">
    <w:abstractNumId w:val="4"/>
  </w:num>
  <w:num w:numId="24">
    <w:abstractNumId w:val="4"/>
  </w:num>
  <w:num w:numId="25">
    <w:abstractNumId w:val="4"/>
  </w:num>
  <w:num w:numId="26">
    <w:abstractNumId w:val="18"/>
  </w:num>
  <w:num w:numId="27">
    <w:abstractNumId w:val="18"/>
  </w:num>
  <w:num w:numId="28">
    <w:abstractNumId w:val="18"/>
  </w:num>
  <w:num w:numId="29">
    <w:abstractNumId w:val="21"/>
  </w:num>
  <w:num w:numId="30">
    <w:abstractNumId w:val="21"/>
  </w:num>
  <w:num w:numId="31">
    <w:abstractNumId w:val="21"/>
  </w:num>
  <w:num w:numId="32">
    <w:abstractNumId w:val="6"/>
  </w:num>
  <w:num w:numId="33">
    <w:abstractNumId w:val="12"/>
  </w:num>
  <w:num w:numId="34">
    <w:abstractNumId w:val="17"/>
  </w:num>
  <w:num w:numId="35">
    <w:abstractNumId w:val="6"/>
  </w:num>
  <w:num w:numId="36">
    <w:abstractNumId w:val="12"/>
  </w:num>
  <w:num w:numId="37">
    <w:abstractNumId w:val="8"/>
  </w:num>
  <w:num w:numId="38">
    <w:abstractNumId w:val="0"/>
  </w:num>
  <w:num w:numId="39">
    <w:abstractNumId w:val="0"/>
  </w:num>
  <w:num w:numId="40">
    <w:abstractNumId w:val="0"/>
  </w:num>
  <w:num w:numId="41">
    <w:abstractNumId w:val="15"/>
  </w:num>
  <w:num w:numId="42">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7F"/>
    <w:rsid w:val="00007336"/>
    <w:rsid w:val="00014852"/>
    <w:rsid w:val="00022EA0"/>
    <w:rsid w:val="0003186B"/>
    <w:rsid w:val="0005430B"/>
    <w:rsid w:val="00063AA2"/>
    <w:rsid w:val="00065FFC"/>
    <w:rsid w:val="000712DA"/>
    <w:rsid w:val="0007284D"/>
    <w:rsid w:val="00096612"/>
    <w:rsid w:val="000A1B7D"/>
    <w:rsid w:val="000B0D35"/>
    <w:rsid w:val="000D64B9"/>
    <w:rsid w:val="000D6AB7"/>
    <w:rsid w:val="000E2EC3"/>
    <w:rsid w:val="000E6E43"/>
    <w:rsid w:val="000F0A20"/>
    <w:rsid w:val="00100EEE"/>
    <w:rsid w:val="00106601"/>
    <w:rsid w:val="0011088C"/>
    <w:rsid w:val="001151FB"/>
    <w:rsid w:val="00120BFC"/>
    <w:rsid w:val="00122DED"/>
    <w:rsid w:val="00141910"/>
    <w:rsid w:val="001638AD"/>
    <w:rsid w:val="00167DEF"/>
    <w:rsid w:val="001706F0"/>
    <w:rsid w:val="001739AC"/>
    <w:rsid w:val="0018346F"/>
    <w:rsid w:val="001B1B37"/>
    <w:rsid w:val="001D2A06"/>
    <w:rsid w:val="001F2A1E"/>
    <w:rsid w:val="001F36BD"/>
    <w:rsid w:val="001F5B4F"/>
    <w:rsid w:val="00204AD6"/>
    <w:rsid w:val="0020607F"/>
    <w:rsid w:val="00216AEA"/>
    <w:rsid w:val="0022669E"/>
    <w:rsid w:val="00226ED1"/>
    <w:rsid w:val="00236DE9"/>
    <w:rsid w:val="00237C25"/>
    <w:rsid w:val="00247694"/>
    <w:rsid w:val="002530EE"/>
    <w:rsid w:val="002545E3"/>
    <w:rsid w:val="00274321"/>
    <w:rsid w:val="00287C55"/>
    <w:rsid w:val="00291747"/>
    <w:rsid w:val="002A5CAB"/>
    <w:rsid w:val="002B1B96"/>
    <w:rsid w:val="002B654F"/>
    <w:rsid w:val="002D62B1"/>
    <w:rsid w:val="002E2560"/>
    <w:rsid w:val="002F4C3E"/>
    <w:rsid w:val="002F4C4B"/>
    <w:rsid w:val="00322A00"/>
    <w:rsid w:val="00323DC5"/>
    <w:rsid w:val="003361A6"/>
    <w:rsid w:val="00355820"/>
    <w:rsid w:val="00365327"/>
    <w:rsid w:val="003677B7"/>
    <w:rsid w:val="0037211F"/>
    <w:rsid w:val="00377612"/>
    <w:rsid w:val="00380C44"/>
    <w:rsid w:val="00382177"/>
    <w:rsid w:val="00382456"/>
    <w:rsid w:val="00393B65"/>
    <w:rsid w:val="003B543A"/>
    <w:rsid w:val="003C71DE"/>
    <w:rsid w:val="003D1DB9"/>
    <w:rsid w:val="003D7403"/>
    <w:rsid w:val="003E15E0"/>
    <w:rsid w:val="003E2E3D"/>
    <w:rsid w:val="0040317C"/>
    <w:rsid w:val="004250BC"/>
    <w:rsid w:val="004278F6"/>
    <w:rsid w:val="00450A2F"/>
    <w:rsid w:val="00451FDB"/>
    <w:rsid w:val="004564A6"/>
    <w:rsid w:val="004571FA"/>
    <w:rsid w:val="004725B6"/>
    <w:rsid w:val="00477D4D"/>
    <w:rsid w:val="004A3DAA"/>
    <w:rsid w:val="004A43F1"/>
    <w:rsid w:val="004B4CC8"/>
    <w:rsid w:val="004C30FB"/>
    <w:rsid w:val="004C66DB"/>
    <w:rsid w:val="004F0F23"/>
    <w:rsid w:val="005016DB"/>
    <w:rsid w:val="00503572"/>
    <w:rsid w:val="00512992"/>
    <w:rsid w:val="00516531"/>
    <w:rsid w:val="0052597B"/>
    <w:rsid w:val="005273CD"/>
    <w:rsid w:val="005436D3"/>
    <w:rsid w:val="00543CC9"/>
    <w:rsid w:val="00551EA5"/>
    <w:rsid w:val="00556DB5"/>
    <w:rsid w:val="00561E91"/>
    <w:rsid w:val="00562E22"/>
    <w:rsid w:val="00574E0C"/>
    <w:rsid w:val="00575FFC"/>
    <w:rsid w:val="005915FB"/>
    <w:rsid w:val="00592594"/>
    <w:rsid w:val="005B5BEC"/>
    <w:rsid w:val="005C4B48"/>
    <w:rsid w:val="005C4C01"/>
    <w:rsid w:val="005D390E"/>
    <w:rsid w:val="005E76B1"/>
    <w:rsid w:val="005E7AFA"/>
    <w:rsid w:val="005F2900"/>
    <w:rsid w:val="005F36EE"/>
    <w:rsid w:val="005F7FE1"/>
    <w:rsid w:val="00612C22"/>
    <w:rsid w:val="00642617"/>
    <w:rsid w:val="006426BE"/>
    <w:rsid w:val="00645EDA"/>
    <w:rsid w:val="006562A2"/>
    <w:rsid w:val="00665940"/>
    <w:rsid w:val="00672CAD"/>
    <w:rsid w:val="00681711"/>
    <w:rsid w:val="006C0002"/>
    <w:rsid w:val="006C717F"/>
    <w:rsid w:val="007014D2"/>
    <w:rsid w:val="00710679"/>
    <w:rsid w:val="0071386B"/>
    <w:rsid w:val="007159A9"/>
    <w:rsid w:val="00720F06"/>
    <w:rsid w:val="00751C57"/>
    <w:rsid w:val="007556B9"/>
    <w:rsid w:val="007700BD"/>
    <w:rsid w:val="00776472"/>
    <w:rsid w:val="007B79C4"/>
    <w:rsid w:val="007C54C6"/>
    <w:rsid w:val="007D266A"/>
    <w:rsid w:val="00840328"/>
    <w:rsid w:val="00847397"/>
    <w:rsid w:val="00857472"/>
    <w:rsid w:val="00881BA0"/>
    <w:rsid w:val="00883932"/>
    <w:rsid w:val="0088655B"/>
    <w:rsid w:val="0089412D"/>
    <w:rsid w:val="008B5CD1"/>
    <w:rsid w:val="008D7BDD"/>
    <w:rsid w:val="008E077A"/>
    <w:rsid w:val="009007FD"/>
    <w:rsid w:val="00914E39"/>
    <w:rsid w:val="0092468E"/>
    <w:rsid w:val="00950DB4"/>
    <w:rsid w:val="009606EB"/>
    <w:rsid w:val="00963CD0"/>
    <w:rsid w:val="00974465"/>
    <w:rsid w:val="0099023B"/>
    <w:rsid w:val="009A323A"/>
    <w:rsid w:val="009D648E"/>
    <w:rsid w:val="009E7AA2"/>
    <w:rsid w:val="009F1E0C"/>
    <w:rsid w:val="009F473B"/>
    <w:rsid w:val="00A23140"/>
    <w:rsid w:val="00A26903"/>
    <w:rsid w:val="00A32369"/>
    <w:rsid w:val="00A571B4"/>
    <w:rsid w:val="00A637EA"/>
    <w:rsid w:val="00A6774C"/>
    <w:rsid w:val="00A762F9"/>
    <w:rsid w:val="00A76E7C"/>
    <w:rsid w:val="00A87EFA"/>
    <w:rsid w:val="00A93C3C"/>
    <w:rsid w:val="00AA1FC8"/>
    <w:rsid w:val="00AA6562"/>
    <w:rsid w:val="00AB1E21"/>
    <w:rsid w:val="00AC0418"/>
    <w:rsid w:val="00AD24E6"/>
    <w:rsid w:val="00B1346F"/>
    <w:rsid w:val="00B13831"/>
    <w:rsid w:val="00B203DD"/>
    <w:rsid w:val="00B26FEC"/>
    <w:rsid w:val="00B31B82"/>
    <w:rsid w:val="00B44161"/>
    <w:rsid w:val="00B460C2"/>
    <w:rsid w:val="00B543AF"/>
    <w:rsid w:val="00B75ED8"/>
    <w:rsid w:val="00B77AD5"/>
    <w:rsid w:val="00B77F6A"/>
    <w:rsid w:val="00B800EE"/>
    <w:rsid w:val="00B85A02"/>
    <w:rsid w:val="00B9540B"/>
    <w:rsid w:val="00BA5BCE"/>
    <w:rsid w:val="00BB2D10"/>
    <w:rsid w:val="00BC5A6C"/>
    <w:rsid w:val="00BE7348"/>
    <w:rsid w:val="00BF3992"/>
    <w:rsid w:val="00BF6A7B"/>
    <w:rsid w:val="00C01DAA"/>
    <w:rsid w:val="00C0423C"/>
    <w:rsid w:val="00C059B3"/>
    <w:rsid w:val="00C174BB"/>
    <w:rsid w:val="00C20F1D"/>
    <w:rsid w:val="00C54A24"/>
    <w:rsid w:val="00C67595"/>
    <w:rsid w:val="00C7433F"/>
    <w:rsid w:val="00C77CE0"/>
    <w:rsid w:val="00C8598D"/>
    <w:rsid w:val="00C93473"/>
    <w:rsid w:val="00CE5836"/>
    <w:rsid w:val="00CF0759"/>
    <w:rsid w:val="00CF26CD"/>
    <w:rsid w:val="00D05ABE"/>
    <w:rsid w:val="00D06D3E"/>
    <w:rsid w:val="00D35D76"/>
    <w:rsid w:val="00D941EE"/>
    <w:rsid w:val="00DB2CA1"/>
    <w:rsid w:val="00DB6576"/>
    <w:rsid w:val="00DC2F99"/>
    <w:rsid w:val="00DD1125"/>
    <w:rsid w:val="00DD16CC"/>
    <w:rsid w:val="00DE62E8"/>
    <w:rsid w:val="00E06AD8"/>
    <w:rsid w:val="00E335E7"/>
    <w:rsid w:val="00E33BD9"/>
    <w:rsid w:val="00E678A0"/>
    <w:rsid w:val="00E86F06"/>
    <w:rsid w:val="00E873EF"/>
    <w:rsid w:val="00E95A09"/>
    <w:rsid w:val="00EC6F85"/>
    <w:rsid w:val="00EF1FC0"/>
    <w:rsid w:val="00EF72E7"/>
    <w:rsid w:val="00F04B22"/>
    <w:rsid w:val="00F31659"/>
    <w:rsid w:val="00F40A13"/>
    <w:rsid w:val="00F61969"/>
    <w:rsid w:val="00F6602B"/>
    <w:rsid w:val="00F7766C"/>
    <w:rsid w:val="00F82076"/>
    <w:rsid w:val="00F95A65"/>
    <w:rsid w:val="00FA1DD8"/>
    <w:rsid w:val="00FB4149"/>
    <w:rsid w:val="00FB6CD4"/>
    <w:rsid w:val="00FD04D1"/>
    <w:rsid w:val="00FD2560"/>
    <w:rsid w:val="00FE1808"/>
    <w:rsid w:val="00FE1BFD"/>
    <w:rsid w:val="00FE632B"/>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3FB861"/>
  <w15:docId w15:val="{164A3DDF-0F86-444C-ABC5-98CEEAEA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RVS"/>
    <w:next w:val="BasistekstRVS"/>
    <w:qFormat/>
    <w:rsid w:val="00B85A02"/>
    <w:pPr>
      <w:spacing w:line="260" w:lineRule="atLeast"/>
    </w:pPr>
    <w:rPr>
      <w:rFonts w:ascii="Lucida Sans" w:hAnsi="Lucida Sans" w:cs="Maiandra GD"/>
      <w:szCs w:val="18"/>
    </w:rPr>
  </w:style>
  <w:style w:type="paragraph" w:styleId="Kop1">
    <w:name w:val="heading 1"/>
    <w:aliases w:val="(Hoofdstuk) RVS"/>
    <w:basedOn w:val="ZsysbasisRVS"/>
    <w:next w:val="BasistekstRVS"/>
    <w:qFormat/>
    <w:rsid w:val="005F2900"/>
    <w:pPr>
      <w:keepNext/>
      <w:numPr>
        <w:numId w:val="36"/>
      </w:numPr>
      <w:spacing w:before="260" w:after="320"/>
      <w:outlineLvl w:val="0"/>
    </w:pPr>
    <w:rPr>
      <w:rFonts w:ascii="Corbel" w:hAnsi="Corbel"/>
      <w:b/>
      <w:bCs/>
      <w:color w:val="262A5F" w:themeColor="text2"/>
      <w:sz w:val="34"/>
      <w:szCs w:val="32"/>
    </w:rPr>
  </w:style>
  <w:style w:type="paragraph" w:styleId="Kop2">
    <w:name w:val="heading 2"/>
    <w:aliases w:val="(Paragraaf) RVS"/>
    <w:basedOn w:val="ZsysbasisRVS"/>
    <w:next w:val="BasistekstRVS"/>
    <w:qFormat/>
    <w:rsid w:val="00274321"/>
    <w:pPr>
      <w:keepNext/>
      <w:numPr>
        <w:ilvl w:val="1"/>
        <w:numId w:val="36"/>
      </w:numPr>
      <w:spacing w:before="260"/>
      <w:outlineLvl w:val="1"/>
    </w:pPr>
    <w:rPr>
      <w:rFonts w:ascii="Corbel" w:hAnsi="Corbel"/>
      <w:b/>
      <w:bCs/>
      <w:iCs/>
      <w:color w:val="262A5F" w:themeColor="text2"/>
      <w:sz w:val="26"/>
      <w:szCs w:val="28"/>
    </w:rPr>
  </w:style>
  <w:style w:type="paragraph" w:styleId="Kop3">
    <w:name w:val="heading 3"/>
    <w:aliases w:val="(Subparagraaf) RVS"/>
    <w:basedOn w:val="ZsysbasisRVS"/>
    <w:next w:val="BasistekstRVS"/>
    <w:qFormat/>
    <w:rsid w:val="001F2A1E"/>
    <w:pPr>
      <w:keepNext/>
      <w:numPr>
        <w:ilvl w:val="2"/>
        <w:numId w:val="36"/>
      </w:numPr>
      <w:spacing w:before="260"/>
      <w:outlineLvl w:val="2"/>
    </w:pPr>
    <w:rPr>
      <w:rFonts w:ascii="Corbel" w:hAnsi="Corbel"/>
      <w:b/>
      <w:iCs/>
      <w:color w:val="D67B27" w:themeColor="accent5"/>
      <w:sz w:val="24"/>
    </w:rPr>
  </w:style>
  <w:style w:type="paragraph" w:styleId="Kop4">
    <w:name w:val="heading 4"/>
    <w:aliases w:val="Kop 4 RVS"/>
    <w:basedOn w:val="ZsysbasisRVS"/>
    <w:next w:val="BasistekstRVS"/>
    <w:qFormat/>
    <w:rsid w:val="00122DED"/>
    <w:pPr>
      <w:keepNext/>
      <w:numPr>
        <w:ilvl w:val="3"/>
        <w:numId w:val="36"/>
      </w:numPr>
      <w:spacing w:before="240" w:after="60"/>
      <w:outlineLvl w:val="3"/>
    </w:pPr>
    <w:rPr>
      <w:b/>
      <w:bCs/>
      <w:sz w:val="24"/>
      <w:szCs w:val="24"/>
    </w:rPr>
  </w:style>
  <w:style w:type="paragraph" w:styleId="Kop5">
    <w:name w:val="heading 5"/>
    <w:aliases w:val="Kop 5 RVS"/>
    <w:basedOn w:val="ZsysbasisRVS"/>
    <w:next w:val="BasistekstRVS"/>
    <w:qFormat/>
    <w:rsid w:val="00122DED"/>
    <w:pPr>
      <w:numPr>
        <w:ilvl w:val="4"/>
        <w:numId w:val="36"/>
      </w:numPr>
      <w:spacing w:before="240" w:after="60"/>
      <w:outlineLvl w:val="4"/>
    </w:pPr>
    <w:rPr>
      <w:b/>
      <w:bCs/>
      <w:i/>
      <w:iCs/>
      <w:sz w:val="22"/>
      <w:szCs w:val="22"/>
    </w:rPr>
  </w:style>
  <w:style w:type="paragraph" w:styleId="Kop6">
    <w:name w:val="heading 6"/>
    <w:aliases w:val="Kop 6 RVS"/>
    <w:basedOn w:val="ZsysbasisRVS"/>
    <w:next w:val="BasistekstRVS"/>
    <w:qFormat/>
    <w:rsid w:val="00122DED"/>
    <w:pPr>
      <w:numPr>
        <w:ilvl w:val="5"/>
        <w:numId w:val="36"/>
      </w:numPr>
      <w:spacing w:before="240" w:after="60"/>
      <w:outlineLvl w:val="5"/>
    </w:pPr>
    <w:rPr>
      <w:b/>
      <w:bCs/>
      <w:sz w:val="22"/>
      <w:szCs w:val="22"/>
    </w:rPr>
  </w:style>
  <w:style w:type="paragraph" w:styleId="Kop7">
    <w:name w:val="heading 7"/>
    <w:aliases w:val="Kop 7 RVS"/>
    <w:basedOn w:val="ZsysbasisRVS"/>
    <w:next w:val="BasistekstRVS"/>
    <w:qFormat/>
    <w:rsid w:val="00122DED"/>
    <w:pPr>
      <w:numPr>
        <w:ilvl w:val="6"/>
        <w:numId w:val="36"/>
      </w:numPr>
      <w:spacing w:before="240" w:after="60"/>
      <w:outlineLvl w:val="6"/>
    </w:pPr>
    <w:rPr>
      <w:b/>
      <w:bCs/>
      <w:szCs w:val="20"/>
    </w:rPr>
  </w:style>
  <w:style w:type="paragraph" w:styleId="Kop8">
    <w:name w:val="heading 8"/>
    <w:aliases w:val="Kop 8 RVS"/>
    <w:basedOn w:val="ZsysbasisRVS"/>
    <w:next w:val="BasistekstRVS"/>
    <w:qFormat/>
    <w:rsid w:val="00122DED"/>
    <w:pPr>
      <w:numPr>
        <w:ilvl w:val="7"/>
        <w:numId w:val="36"/>
      </w:numPr>
      <w:spacing w:before="240" w:after="60"/>
      <w:outlineLvl w:val="7"/>
    </w:pPr>
    <w:rPr>
      <w:i/>
      <w:iCs/>
      <w:szCs w:val="20"/>
    </w:rPr>
  </w:style>
  <w:style w:type="paragraph" w:styleId="Kop9">
    <w:name w:val="heading 9"/>
    <w:aliases w:val="Kop 9 RVS"/>
    <w:basedOn w:val="ZsysbasisRVS"/>
    <w:next w:val="BasistekstRVS"/>
    <w:qFormat/>
    <w:rsid w:val="00122DED"/>
    <w:pPr>
      <w:numPr>
        <w:ilvl w:val="8"/>
        <w:numId w:val="36"/>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RVS">
    <w:name w:val="Basistekst RVS"/>
    <w:basedOn w:val="ZsysbasisRVS"/>
    <w:rsid w:val="00122DED"/>
  </w:style>
  <w:style w:type="paragraph" w:customStyle="1" w:styleId="ZsysbasisRVS">
    <w:name w:val="Zsysbasis RVS"/>
    <w:next w:val="BasistekstRVS"/>
    <w:semiHidden/>
    <w:rsid w:val="00382177"/>
    <w:pPr>
      <w:spacing w:line="260" w:lineRule="atLeast"/>
    </w:pPr>
    <w:rPr>
      <w:rFonts w:ascii="Lucida Sans" w:hAnsi="Lucida Sans" w:cs="Maiandra GD"/>
      <w:szCs w:val="18"/>
    </w:rPr>
  </w:style>
  <w:style w:type="paragraph" w:customStyle="1" w:styleId="BasistekstvetRVS">
    <w:name w:val="Basistekst vet RVS"/>
    <w:basedOn w:val="ZsysbasisRVS"/>
    <w:next w:val="BasistekstRVS"/>
    <w:rsid w:val="00122DED"/>
    <w:rPr>
      <w:b/>
      <w:bCs/>
    </w:rPr>
  </w:style>
  <w:style w:type="character" w:styleId="GevolgdeHyperlink">
    <w:name w:val="FollowedHyperlink"/>
    <w:aliases w:val="GevolgdeHyperlink RVS"/>
    <w:basedOn w:val="Standaardalinea-lettertype"/>
    <w:rsid w:val="00B460C2"/>
    <w:rPr>
      <w:color w:val="auto"/>
      <w:u w:val="none"/>
    </w:rPr>
  </w:style>
  <w:style w:type="character" w:styleId="Hyperlink">
    <w:name w:val="Hyperlink"/>
    <w:aliases w:val="Hyperlink RVS"/>
    <w:basedOn w:val="Standaardalinea-lettertype"/>
    <w:uiPriority w:val="99"/>
    <w:rsid w:val="00B460C2"/>
    <w:rPr>
      <w:color w:val="auto"/>
      <w:u w:val="none"/>
    </w:rPr>
  </w:style>
  <w:style w:type="paragraph" w:customStyle="1" w:styleId="AdresvakRVS">
    <w:name w:val="Adresvak RVS"/>
    <w:basedOn w:val="ZsysbasisRVS"/>
    <w:rsid w:val="005F7FE1"/>
    <w:pPr>
      <w:spacing w:line="260" w:lineRule="exact"/>
    </w:pPr>
    <w:rPr>
      <w:noProof/>
      <w:position w:val="1"/>
    </w:rPr>
  </w:style>
  <w:style w:type="paragraph" w:styleId="Koptekst">
    <w:name w:val="header"/>
    <w:basedOn w:val="ZsysbasisRVS"/>
    <w:next w:val="BasistekstRVS"/>
    <w:semiHidden/>
    <w:rsid w:val="00122DED"/>
  </w:style>
  <w:style w:type="paragraph" w:styleId="Voettekst">
    <w:name w:val="footer"/>
    <w:basedOn w:val="ZsysbasisRVS"/>
    <w:next w:val="BasistekstRVS"/>
    <w:link w:val="VoettekstChar"/>
    <w:semiHidden/>
    <w:rsid w:val="00C8598D"/>
  </w:style>
  <w:style w:type="paragraph" w:customStyle="1" w:styleId="KoptekstRVS">
    <w:name w:val="Koptekst RVS"/>
    <w:basedOn w:val="ZsysbasisRVS"/>
    <w:rsid w:val="00122DED"/>
    <w:rPr>
      <w:noProof/>
    </w:rPr>
  </w:style>
  <w:style w:type="paragraph" w:customStyle="1" w:styleId="VoettekstRVS">
    <w:name w:val="Voettekst RVS"/>
    <w:basedOn w:val="ZsysbasisRVS"/>
    <w:rsid w:val="008E077A"/>
    <w:pPr>
      <w:spacing w:line="260" w:lineRule="exact"/>
    </w:pPr>
    <w:rPr>
      <w:b/>
      <w:noProof/>
      <w:color w:val="D67B27" w:themeColor="accent5"/>
      <w:sz w:val="16"/>
    </w:rPr>
  </w:style>
  <w:style w:type="numbering" w:customStyle="1" w:styleId="LijstopsommingtekenRVS">
    <w:name w:val="Lijst opsomming teken RVS"/>
    <w:semiHidden/>
    <w:rsid w:val="00EF72E7"/>
    <w:pPr>
      <w:numPr>
        <w:numId w:val="1"/>
      </w:numPr>
    </w:pPr>
  </w:style>
  <w:style w:type="numbering" w:styleId="111111">
    <w:name w:val="Outline List 2"/>
    <w:basedOn w:val="Geenlijst"/>
    <w:semiHidden/>
    <w:rsid w:val="00451FDB"/>
    <w:pPr>
      <w:numPr>
        <w:numId w:val="2"/>
      </w:numPr>
    </w:pPr>
  </w:style>
  <w:style w:type="numbering" w:styleId="1ai">
    <w:name w:val="Outline List 1"/>
    <w:basedOn w:val="Geenlijst"/>
    <w:semiHidden/>
    <w:rsid w:val="00451FDB"/>
    <w:pPr>
      <w:numPr>
        <w:numId w:val="3"/>
      </w:numPr>
    </w:pPr>
  </w:style>
  <w:style w:type="paragraph" w:customStyle="1" w:styleId="BasistekstcursiefRVS">
    <w:name w:val="Basistekst cursief RVS"/>
    <w:basedOn w:val="ZsysbasisRVS"/>
    <w:next w:val="BasistekstRVS"/>
    <w:rsid w:val="00122DED"/>
    <w:rPr>
      <w:i/>
      <w:iCs/>
    </w:rPr>
  </w:style>
  <w:style w:type="table" w:styleId="3D-effectenvoortabel1">
    <w:name w:val="Table 3D effects 1"/>
    <w:basedOn w:val="Standaardtabel"/>
    <w:semiHidden/>
    <w:rsid w:val="00451FD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kleineletter1eniveauRVS">
    <w:name w:val="Opsomming kleine letter 1e niveau RVS"/>
    <w:basedOn w:val="ZsysbasisRVS"/>
    <w:rsid w:val="00574E0C"/>
    <w:pPr>
      <w:numPr>
        <w:numId w:val="25"/>
      </w:numPr>
    </w:pPr>
  </w:style>
  <w:style w:type="paragraph" w:customStyle="1" w:styleId="Opsommingkleineletter2eniveauRVS">
    <w:name w:val="Opsomming kleine letter 2e niveau RVS"/>
    <w:basedOn w:val="ZsysbasisRVS"/>
    <w:rsid w:val="00382456"/>
    <w:pPr>
      <w:numPr>
        <w:ilvl w:val="1"/>
        <w:numId w:val="25"/>
      </w:numPr>
    </w:pPr>
  </w:style>
  <w:style w:type="paragraph" w:customStyle="1" w:styleId="Opsommingkleineletter3eniveauRVS">
    <w:name w:val="Opsomming kleine letter 3e niveau RVS"/>
    <w:basedOn w:val="ZsysbasisRVS"/>
    <w:rsid w:val="00216AEA"/>
    <w:pPr>
      <w:numPr>
        <w:ilvl w:val="2"/>
        <w:numId w:val="25"/>
      </w:numPr>
    </w:pPr>
  </w:style>
  <w:style w:type="paragraph" w:customStyle="1" w:styleId="Opsommingnummer1eniveauRVS">
    <w:name w:val="Opsomming nummer 1e niveau RVS"/>
    <w:basedOn w:val="ZsysbasisRVS"/>
    <w:rsid w:val="005F36EE"/>
    <w:pPr>
      <w:numPr>
        <w:numId w:val="28"/>
      </w:numPr>
    </w:pPr>
  </w:style>
  <w:style w:type="paragraph" w:customStyle="1" w:styleId="Opsommingnummer2eniveauRVS">
    <w:name w:val="Opsomming nummer 2e niveau RVS"/>
    <w:basedOn w:val="ZsysbasisRVS"/>
    <w:rsid w:val="003D7403"/>
    <w:pPr>
      <w:numPr>
        <w:ilvl w:val="1"/>
        <w:numId w:val="28"/>
      </w:numPr>
    </w:pPr>
  </w:style>
  <w:style w:type="paragraph" w:customStyle="1" w:styleId="Opsommingnummer3eniveauRVS">
    <w:name w:val="Opsomming nummer 3e niveau RVS"/>
    <w:basedOn w:val="ZsysbasisRVS"/>
    <w:rsid w:val="0052597B"/>
    <w:pPr>
      <w:numPr>
        <w:ilvl w:val="2"/>
        <w:numId w:val="28"/>
      </w:numPr>
    </w:pPr>
  </w:style>
  <w:style w:type="paragraph" w:styleId="Aanhef">
    <w:name w:val="Salutation"/>
    <w:basedOn w:val="ZsysbasisRVS"/>
    <w:next w:val="BasistekstRVS"/>
    <w:semiHidden/>
    <w:rsid w:val="0020607F"/>
  </w:style>
  <w:style w:type="paragraph" w:styleId="Adresenvelop">
    <w:name w:val="envelope address"/>
    <w:basedOn w:val="ZsysbasisRVS"/>
    <w:next w:val="BasistekstRVS"/>
    <w:semiHidden/>
    <w:rsid w:val="0020607F"/>
  </w:style>
  <w:style w:type="paragraph" w:styleId="Afsluiting">
    <w:name w:val="Closing"/>
    <w:basedOn w:val="ZsysbasisRVS"/>
    <w:next w:val="BasistekstRVS"/>
    <w:semiHidden/>
    <w:rsid w:val="0020607F"/>
  </w:style>
  <w:style w:type="paragraph" w:customStyle="1" w:styleId="Inspring1eniveauRVS">
    <w:name w:val="Inspring 1e niveau RVS"/>
    <w:basedOn w:val="ZsysbasisRVS"/>
    <w:rsid w:val="00122DED"/>
    <w:pPr>
      <w:tabs>
        <w:tab w:val="left" w:pos="284"/>
      </w:tabs>
      <w:ind w:left="284" w:hanging="284"/>
    </w:pPr>
  </w:style>
  <w:style w:type="paragraph" w:customStyle="1" w:styleId="Inspring2eniveauRVS">
    <w:name w:val="Inspring 2e niveau RVS"/>
    <w:basedOn w:val="ZsysbasisRVS"/>
    <w:rsid w:val="00122DED"/>
    <w:pPr>
      <w:tabs>
        <w:tab w:val="left" w:pos="567"/>
      </w:tabs>
      <w:ind w:left="568" w:hanging="284"/>
    </w:pPr>
  </w:style>
  <w:style w:type="paragraph" w:customStyle="1" w:styleId="Inspring3eniveauRVS">
    <w:name w:val="Inspring 3e niveau RVS"/>
    <w:basedOn w:val="ZsysbasisRVS"/>
    <w:rsid w:val="00122DED"/>
    <w:pPr>
      <w:tabs>
        <w:tab w:val="left" w:pos="851"/>
      </w:tabs>
      <w:ind w:left="851" w:hanging="284"/>
    </w:pPr>
  </w:style>
  <w:style w:type="paragraph" w:customStyle="1" w:styleId="Zwevend1eniveauRVS">
    <w:name w:val="Zwevend 1e niveau RVS"/>
    <w:basedOn w:val="ZsysbasisRVS"/>
    <w:rsid w:val="00122DED"/>
    <w:pPr>
      <w:ind w:left="284"/>
    </w:pPr>
  </w:style>
  <w:style w:type="paragraph" w:customStyle="1" w:styleId="Zwevend2eniveauRVS">
    <w:name w:val="Zwevend 2e niveau RVS"/>
    <w:basedOn w:val="ZsysbasisRVS"/>
    <w:rsid w:val="00122DED"/>
    <w:pPr>
      <w:ind w:left="567"/>
    </w:pPr>
  </w:style>
  <w:style w:type="paragraph" w:customStyle="1" w:styleId="Zwevend3eniveauRVS">
    <w:name w:val="Zwevend 3e niveau RVS"/>
    <w:basedOn w:val="ZsysbasisRVS"/>
    <w:rsid w:val="00122DED"/>
    <w:pPr>
      <w:ind w:left="851"/>
    </w:pPr>
  </w:style>
  <w:style w:type="paragraph" w:styleId="Inhopg1">
    <w:name w:val="toc 1"/>
    <w:basedOn w:val="ZsysbasisRVS"/>
    <w:next w:val="BasistekstRVS"/>
    <w:uiPriority w:val="39"/>
    <w:semiHidden/>
    <w:rsid w:val="00720F06"/>
    <w:pPr>
      <w:tabs>
        <w:tab w:val="left" w:pos="680"/>
        <w:tab w:val="right" w:pos="9639"/>
      </w:tabs>
      <w:spacing w:before="260"/>
      <w:ind w:left="680" w:right="567" w:hanging="680"/>
    </w:pPr>
    <w:rPr>
      <w:b/>
    </w:rPr>
  </w:style>
  <w:style w:type="paragraph" w:styleId="Inhopg2">
    <w:name w:val="toc 2"/>
    <w:basedOn w:val="ZsysbasisRVS"/>
    <w:next w:val="BasistekstRVS"/>
    <w:uiPriority w:val="39"/>
    <w:semiHidden/>
    <w:rsid w:val="00914E39"/>
    <w:pPr>
      <w:tabs>
        <w:tab w:val="left" w:pos="680"/>
        <w:tab w:val="right" w:pos="9639"/>
      </w:tabs>
      <w:ind w:left="680" w:right="567" w:hanging="680"/>
    </w:pPr>
  </w:style>
  <w:style w:type="paragraph" w:styleId="Inhopg3">
    <w:name w:val="toc 3"/>
    <w:basedOn w:val="ZsysbasisRVS"/>
    <w:next w:val="BasistekstRVS"/>
    <w:semiHidden/>
    <w:rsid w:val="00914E39"/>
    <w:pPr>
      <w:tabs>
        <w:tab w:val="left" w:pos="680"/>
        <w:tab w:val="right" w:pos="9639"/>
      </w:tabs>
      <w:ind w:left="680" w:right="567" w:hanging="680"/>
    </w:pPr>
  </w:style>
  <w:style w:type="paragraph" w:styleId="Inhopg4">
    <w:name w:val="toc 4"/>
    <w:basedOn w:val="ZsysbasisRVS"/>
    <w:next w:val="BasistekstRVS"/>
    <w:uiPriority w:val="39"/>
    <w:semiHidden/>
    <w:rsid w:val="00720F06"/>
    <w:pPr>
      <w:spacing w:before="260"/>
    </w:pPr>
    <w:rPr>
      <w:b/>
    </w:rPr>
  </w:style>
  <w:style w:type="paragraph" w:styleId="Index1">
    <w:name w:val="index 1"/>
    <w:basedOn w:val="ZsysbasisRVS"/>
    <w:next w:val="BasistekstRVS"/>
    <w:semiHidden/>
    <w:rsid w:val="00122DED"/>
  </w:style>
  <w:style w:type="paragraph" w:styleId="Index2">
    <w:name w:val="index 2"/>
    <w:basedOn w:val="ZsysbasisRVS"/>
    <w:next w:val="BasistekstRVS"/>
    <w:semiHidden/>
    <w:rsid w:val="00122DED"/>
  </w:style>
  <w:style w:type="paragraph" w:styleId="Index3">
    <w:name w:val="index 3"/>
    <w:basedOn w:val="ZsysbasisRVS"/>
    <w:next w:val="BasistekstRVS"/>
    <w:semiHidden/>
    <w:rsid w:val="00122DED"/>
  </w:style>
  <w:style w:type="paragraph" w:styleId="Ondertitel">
    <w:name w:val="Subtitle"/>
    <w:basedOn w:val="ZsysbasisRVS"/>
    <w:next w:val="BasistekstRVS"/>
    <w:semiHidden/>
    <w:qFormat/>
    <w:rsid w:val="00122DED"/>
  </w:style>
  <w:style w:type="paragraph" w:styleId="Titel">
    <w:name w:val="Title"/>
    <w:basedOn w:val="ZsysbasisRVS"/>
    <w:next w:val="BasistekstRVS"/>
    <w:semiHidden/>
    <w:qFormat/>
    <w:rsid w:val="00122DED"/>
  </w:style>
  <w:style w:type="paragraph" w:customStyle="1" w:styleId="Kop2zondernummerRVS">
    <w:name w:val="Kop 2 zonder nummer RVS"/>
    <w:basedOn w:val="ZsysbasisRVS"/>
    <w:next w:val="BasistekstRVS"/>
    <w:rsid w:val="001F2A1E"/>
    <w:pPr>
      <w:keepNext/>
      <w:spacing w:before="260"/>
    </w:pPr>
    <w:rPr>
      <w:rFonts w:ascii="Corbel" w:hAnsi="Corbel"/>
      <w:b/>
      <w:iCs/>
      <w:color w:val="262A5F" w:themeColor="text2"/>
      <w:sz w:val="26"/>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RVS">
    <w:name w:val="Kop 1 zonder nummer RVS"/>
    <w:basedOn w:val="ZsysbasisRVS"/>
    <w:next w:val="BasistekstRVS"/>
    <w:rsid w:val="005436D3"/>
    <w:pPr>
      <w:keepNext/>
      <w:spacing w:before="260" w:after="320"/>
    </w:pPr>
    <w:rPr>
      <w:rFonts w:ascii="Corbel" w:hAnsi="Corbel"/>
      <w:b/>
      <w:color w:val="262A5F" w:themeColor="text2"/>
      <w:sz w:val="34"/>
      <w:szCs w:val="32"/>
    </w:rPr>
  </w:style>
  <w:style w:type="paragraph" w:customStyle="1" w:styleId="Kop3zondernummerRVS">
    <w:name w:val="Kop 3 zonder nummer RVS"/>
    <w:basedOn w:val="ZsysbasisRVS"/>
    <w:next w:val="BasistekstRVS"/>
    <w:rsid w:val="001F2A1E"/>
    <w:pPr>
      <w:keepNext/>
      <w:spacing w:before="260"/>
    </w:pPr>
    <w:rPr>
      <w:rFonts w:ascii="Corbel" w:hAnsi="Corbel"/>
      <w:b/>
      <w:color w:val="D67B27" w:themeColor="accent5"/>
      <w:sz w:val="24"/>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uiPriority w:val="39"/>
    <w:semiHidden/>
    <w:unhideWhenUsed/>
    <w:rsid w:val="00122DED"/>
    <w:pPr>
      <w:ind w:left="720"/>
    </w:pPr>
  </w:style>
  <w:style w:type="paragraph" w:styleId="Inhopg6">
    <w:name w:val="toc 6"/>
    <w:basedOn w:val="Standaard"/>
    <w:next w:val="Standaard"/>
    <w:semiHidden/>
    <w:unhideWhenUsed/>
    <w:rsid w:val="00720F06"/>
    <w:pPr>
      <w:spacing w:before="260"/>
      <w:ind w:right="567"/>
    </w:pPr>
    <w:rPr>
      <w:b/>
    </w:r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RVS"/>
    <w:next w:val="BasistekstRVS"/>
    <w:semiHidden/>
    <w:rsid w:val="0020607F"/>
  </w:style>
  <w:style w:type="numbering" w:styleId="Artikelsectie">
    <w:name w:val="Outline List 3"/>
    <w:basedOn w:val="Geenlijst"/>
    <w:semiHidden/>
    <w:rsid w:val="00451FDB"/>
    <w:pPr>
      <w:numPr>
        <w:numId w:val="4"/>
      </w:numPr>
    </w:pPr>
  </w:style>
  <w:style w:type="paragraph" w:styleId="Berichtkop">
    <w:name w:val="Message Header"/>
    <w:basedOn w:val="ZsysbasisRVS"/>
    <w:next w:val="BasistekstRVS"/>
    <w:semiHidden/>
    <w:rsid w:val="0020607F"/>
  </w:style>
  <w:style w:type="paragraph" w:styleId="Bloktekst">
    <w:name w:val="Block Text"/>
    <w:basedOn w:val="ZsysbasisRVS"/>
    <w:next w:val="BasistekstRVS"/>
    <w:semiHidden/>
    <w:rsid w:val="0020607F"/>
  </w:style>
  <w:style w:type="table" w:styleId="Eenvoudigetabel1">
    <w:name w:val="Table Simple 1"/>
    <w:basedOn w:val="Standaardtabel"/>
    <w:semiHidden/>
    <w:rsid w:val="008D7BDD"/>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VS"/>
    <w:next w:val="BasistekstRVS"/>
    <w:semiHidden/>
    <w:rsid w:val="0020607F"/>
  </w:style>
  <w:style w:type="paragraph" w:styleId="Handtekening">
    <w:name w:val="Signature"/>
    <w:basedOn w:val="ZsysbasisRVS"/>
    <w:next w:val="BasistekstRVS"/>
    <w:semiHidden/>
    <w:rsid w:val="0020607F"/>
  </w:style>
  <w:style w:type="paragraph" w:styleId="HTML-voorafopgemaakt">
    <w:name w:val="HTML Preformatted"/>
    <w:basedOn w:val="ZsysbasisRVS"/>
    <w:next w:val="BasistekstRVS"/>
    <w:semiHidden/>
    <w:rsid w:val="0020607F"/>
  </w:style>
  <w:style w:type="character" w:styleId="HTMLCode">
    <w:name w:val="HTML Code"/>
    <w:basedOn w:val="Standaardalinea-lettertype"/>
    <w:semiHidden/>
    <w:rsid w:val="00451FDB"/>
    <w:rPr>
      <w:rFonts w:ascii="Maiandra GD" w:hAnsi="Maiandra GD" w:cs="Maiandra GD"/>
      <w:sz w:val="18"/>
      <w:szCs w:val="18"/>
    </w:rPr>
  </w:style>
  <w:style w:type="character" w:styleId="HTMLDefinition">
    <w:name w:val="HTML Definition"/>
    <w:basedOn w:val="Standaardalinea-lettertype"/>
    <w:semiHidden/>
    <w:rsid w:val="00451FDB"/>
    <w:rPr>
      <w:rFonts w:ascii="Maiandra GD" w:hAnsi="Maiandra GD" w:cs="Maiandra GD"/>
      <w:i w:val="0"/>
      <w:iCs w:val="0"/>
    </w:rPr>
  </w:style>
  <w:style w:type="character" w:styleId="HTMLVariable">
    <w:name w:val="HTML Variable"/>
    <w:basedOn w:val="Standaardalinea-lettertype"/>
    <w:semiHidden/>
    <w:rsid w:val="00451FDB"/>
    <w:rPr>
      <w:rFonts w:ascii="Maiandra GD" w:hAnsi="Maiandra GD" w:cs="Maiandra GD"/>
      <w:i w:val="0"/>
      <w:iCs w:val="0"/>
    </w:rPr>
  </w:style>
  <w:style w:type="character" w:styleId="HTML-acroniem">
    <w:name w:val="HTML Acronym"/>
    <w:basedOn w:val="Standaardalinea-lettertype"/>
    <w:semiHidden/>
    <w:rsid w:val="00451FDB"/>
    <w:rPr>
      <w:rFonts w:ascii="Maiandra GD" w:hAnsi="Maiandra GD" w:cs="Maiandra GD"/>
    </w:rPr>
  </w:style>
  <w:style w:type="paragraph" w:styleId="HTML-adres">
    <w:name w:val="HTML Address"/>
    <w:basedOn w:val="ZsysbasisRVS"/>
    <w:next w:val="BasistekstRVS"/>
    <w:semiHidden/>
    <w:rsid w:val="0020607F"/>
  </w:style>
  <w:style w:type="character" w:styleId="HTML-citaat">
    <w:name w:val="HTML Cite"/>
    <w:basedOn w:val="Standaardalinea-lettertype"/>
    <w:semiHidden/>
    <w:rsid w:val="00451FDB"/>
    <w:rPr>
      <w:rFonts w:ascii="Maiandra GD" w:hAnsi="Maiandra GD" w:cs="Maiandra GD"/>
      <w:i w:val="0"/>
      <w:iCs w:val="0"/>
    </w:rPr>
  </w:style>
  <w:style w:type="character" w:styleId="HTML-schrijfmachine">
    <w:name w:val="HTML Typewriter"/>
    <w:basedOn w:val="Standaardalinea-lettertype"/>
    <w:semiHidden/>
    <w:rsid w:val="00451FDB"/>
    <w:rPr>
      <w:rFonts w:ascii="Maiandra GD" w:hAnsi="Maiandra GD" w:cs="Maiandra GD"/>
      <w:sz w:val="18"/>
      <w:szCs w:val="18"/>
    </w:rPr>
  </w:style>
  <w:style w:type="character" w:styleId="HTML-toetsenbord">
    <w:name w:val="HTML Keyboard"/>
    <w:basedOn w:val="Standaardalinea-lettertype"/>
    <w:semiHidden/>
    <w:rsid w:val="00451FDB"/>
    <w:rPr>
      <w:rFonts w:ascii="Maiandra GD" w:hAnsi="Maiandra GD" w:cs="Maiandra GD"/>
      <w:sz w:val="18"/>
      <w:szCs w:val="18"/>
    </w:rPr>
  </w:style>
  <w:style w:type="character" w:styleId="HTML-voorbeeld">
    <w:name w:val="HTML Sample"/>
    <w:basedOn w:val="Standaardalinea-lettertype"/>
    <w:semiHidden/>
    <w:rsid w:val="00451FDB"/>
    <w:rPr>
      <w:rFonts w:ascii="Maiandra GD" w:hAnsi="Maiandra GD" w:cs="Maiandra GD"/>
    </w:rPr>
  </w:style>
  <w:style w:type="table" w:styleId="Klassieketabel1">
    <w:name w:val="Table Classic 1"/>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VS"/>
    <w:next w:val="BasistekstRVS"/>
    <w:semiHidden/>
    <w:rsid w:val="0020607F"/>
  </w:style>
  <w:style w:type="paragraph" w:styleId="Lijst2">
    <w:name w:val="List 2"/>
    <w:basedOn w:val="ZsysbasisRVS"/>
    <w:next w:val="BasistekstRVS"/>
    <w:semiHidden/>
    <w:rsid w:val="0020607F"/>
  </w:style>
  <w:style w:type="paragraph" w:styleId="Lijst3">
    <w:name w:val="List 3"/>
    <w:basedOn w:val="ZsysbasisRVS"/>
    <w:next w:val="BasistekstRVS"/>
    <w:semiHidden/>
    <w:rsid w:val="0020607F"/>
  </w:style>
  <w:style w:type="paragraph" w:styleId="Lijst4">
    <w:name w:val="List 4"/>
    <w:basedOn w:val="ZsysbasisRVS"/>
    <w:next w:val="BasistekstRVS"/>
    <w:semiHidden/>
    <w:rsid w:val="0020607F"/>
  </w:style>
  <w:style w:type="paragraph" w:styleId="Lijst5">
    <w:name w:val="List 5"/>
    <w:basedOn w:val="ZsysbasisRVS"/>
    <w:next w:val="BasistekstRVS"/>
    <w:semiHidden/>
    <w:rsid w:val="0020607F"/>
  </w:style>
  <w:style w:type="paragraph" w:styleId="Lijstopsomteken">
    <w:name w:val="List Bullet"/>
    <w:basedOn w:val="ZsysbasisRVS"/>
    <w:next w:val="BasistekstRVS"/>
    <w:semiHidden/>
    <w:rsid w:val="0020607F"/>
  </w:style>
  <w:style w:type="paragraph" w:styleId="Lijstopsomteken2">
    <w:name w:val="List Bullet 2"/>
    <w:basedOn w:val="ZsysbasisRVS"/>
    <w:next w:val="BasistekstRVS"/>
    <w:semiHidden/>
    <w:rsid w:val="0020607F"/>
  </w:style>
  <w:style w:type="paragraph" w:styleId="Lijstopsomteken3">
    <w:name w:val="List Bullet 3"/>
    <w:basedOn w:val="ZsysbasisRVS"/>
    <w:next w:val="BasistekstRVS"/>
    <w:semiHidden/>
    <w:rsid w:val="0020607F"/>
  </w:style>
  <w:style w:type="paragraph" w:styleId="Lijstopsomteken4">
    <w:name w:val="List Bullet 4"/>
    <w:basedOn w:val="ZsysbasisRVS"/>
    <w:next w:val="BasistekstRVS"/>
    <w:semiHidden/>
    <w:rsid w:val="0020607F"/>
  </w:style>
  <w:style w:type="paragraph" w:styleId="Lijstopsomteken5">
    <w:name w:val="List Bullet 5"/>
    <w:basedOn w:val="ZsysbasisRVS"/>
    <w:next w:val="BasistekstRVS"/>
    <w:semiHidden/>
    <w:rsid w:val="0020607F"/>
  </w:style>
  <w:style w:type="paragraph" w:styleId="Lijstnummering">
    <w:name w:val="List Number"/>
    <w:basedOn w:val="ZsysbasisRVS"/>
    <w:next w:val="BasistekstRVS"/>
    <w:semiHidden/>
    <w:rsid w:val="0020607F"/>
  </w:style>
  <w:style w:type="paragraph" w:styleId="Lijstnummering2">
    <w:name w:val="List Number 2"/>
    <w:basedOn w:val="ZsysbasisRVS"/>
    <w:next w:val="BasistekstRVS"/>
    <w:semiHidden/>
    <w:rsid w:val="0020607F"/>
  </w:style>
  <w:style w:type="paragraph" w:styleId="Lijstnummering3">
    <w:name w:val="List Number 3"/>
    <w:basedOn w:val="ZsysbasisRVS"/>
    <w:next w:val="BasistekstRVS"/>
    <w:semiHidden/>
    <w:rsid w:val="0020607F"/>
  </w:style>
  <w:style w:type="paragraph" w:styleId="Lijstnummering4">
    <w:name w:val="List Number 4"/>
    <w:basedOn w:val="ZsysbasisRVS"/>
    <w:next w:val="BasistekstRVS"/>
    <w:semiHidden/>
    <w:rsid w:val="0020607F"/>
  </w:style>
  <w:style w:type="paragraph" w:styleId="Lijstnummering5">
    <w:name w:val="List Number 5"/>
    <w:basedOn w:val="ZsysbasisRVS"/>
    <w:next w:val="BasistekstRVS"/>
    <w:semiHidden/>
    <w:rsid w:val="0020607F"/>
  </w:style>
  <w:style w:type="paragraph" w:styleId="Lijstvoortzetting">
    <w:name w:val="List Continue"/>
    <w:basedOn w:val="ZsysbasisRVS"/>
    <w:next w:val="BasistekstRVS"/>
    <w:semiHidden/>
    <w:rsid w:val="0020607F"/>
  </w:style>
  <w:style w:type="paragraph" w:styleId="Lijstvoortzetting2">
    <w:name w:val="List Continue 2"/>
    <w:basedOn w:val="ZsysbasisRVS"/>
    <w:next w:val="BasistekstRVS"/>
    <w:semiHidden/>
    <w:rsid w:val="0020607F"/>
  </w:style>
  <w:style w:type="paragraph" w:styleId="Lijstvoortzetting3">
    <w:name w:val="List Continue 3"/>
    <w:basedOn w:val="ZsysbasisRVS"/>
    <w:next w:val="BasistekstRVS"/>
    <w:semiHidden/>
    <w:rsid w:val="0020607F"/>
  </w:style>
  <w:style w:type="paragraph" w:styleId="Lijstvoortzetting4">
    <w:name w:val="List Continue 4"/>
    <w:basedOn w:val="ZsysbasisRVS"/>
    <w:next w:val="BasistekstRVS"/>
    <w:semiHidden/>
    <w:rsid w:val="0020607F"/>
  </w:style>
  <w:style w:type="paragraph" w:styleId="Lijstvoortzetting5">
    <w:name w:val="List Continue 5"/>
    <w:basedOn w:val="ZsysbasisRVS"/>
    <w:next w:val="BasistekstRVS"/>
    <w:semiHidden/>
    <w:rsid w:val="0020607F"/>
  </w:style>
  <w:style w:type="character" w:styleId="Nadruk">
    <w:name w:val="Emphasis"/>
    <w:basedOn w:val="Standaardalinea-lettertype"/>
    <w:semiHidden/>
    <w:qFormat/>
    <w:rsid w:val="00451FDB"/>
    <w:rPr>
      <w:rFonts w:ascii="Maiandra GD" w:hAnsi="Maiandra GD" w:cs="Maiandra GD"/>
      <w:i w:val="0"/>
      <w:iCs w:val="0"/>
    </w:rPr>
  </w:style>
  <w:style w:type="paragraph" w:styleId="Normaalweb">
    <w:name w:val="Normal (Web)"/>
    <w:basedOn w:val="ZsysbasisRVS"/>
    <w:next w:val="BasistekstRVS"/>
    <w:semiHidden/>
    <w:rsid w:val="0020607F"/>
  </w:style>
  <w:style w:type="paragraph" w:styleId="Notitiekop">
    <w:name w:val="Note Heading"/>
    <w:basedOn w:val="ZsysbasisRVS"/>
    <w:next w:val="BasistekstRVS"/>
    <w:semiHidden/>
    <w:rsid w:val="0020607F"/>
  </w:style>
  <w:style w:type="paragraph" w:styleId="Plattetekst">
    <w:name w:val="Body Text"/>
    <w:basedOn w:val="ZsysbasisRVS"/>
    <w:next w:val="BasistekstRVS"/>
    <w:semiHidden/>
    <w:rsid w:val="0020607F"/>
  </w:style>
  <w:style w:type="paragraph" w:styleId="Plattetekst2">
    <w:name w:val="Body Text 2"/>
    <w:basedOn w:val="ZsysbasisRVS"/>
    <w:next w:val="BasistekstRVS"/>
    <w:semiHidden/>
    <w:rsid w:val="0020607F"/>
  </w:style>
  <w:style w:type="paragraph" w:styleId="Plattetekst3">
    <w:name w:val="Body Text 3"/>
    <w:basedOn w:val="ZsysbasisRVS"/>
    <w:next w:val="BasistekstRVS"/>
    <w:semiHidden/>
    <w:rsid w:val="0020607F"/>
  </w:style>
  <w:style w:type="paragraph" w:styleId="Platteteksteersteinspringing">
    <w:name w:val="Body Text First Indent"/>
    <w:basedOn w:val="ZsysbasisRVS"/>
    <w:next w:val="BasistekstRVS"/>
    <w:semiHidden/>
    <w:rsid w:val="0020607F"/>
  </w:style>
  <w:style w:type="paragraph" w:styleId="Plattetekstinspringen">
    <w:name w:val="Body Text Indent"/>
    <w:basedOn w:val="ZsysbasisRVS"/>
    <w:next w:val="BasistekstRVS"/>
    <w:semiHidden/>
    <w:rsid w:val="0020607F"/>
  </w:style>
  <w:style w:type="paragraph" w:styleId="Platteteksteersteinspringing2">
    <w:name w:val="Body Text First Indent 2"/>
    <w:basedOn w:val="ZsysbasisRVS"/>
    <w:next w:val="BasistekstRVS"/>
    <w:semiHidden/>
    <w:rsid w:val="0020607F"/>
  </w:style>
  <w:style w:type="paragraph" w:styleId="Plattetekstinspringen2">
    <w:name w:val="Body Text Indent 2"/>
    <w:basedOn w:val="ZsysbasisRVS"/>
    <w:next w:val="BasistekstRVS"/>
    <w:semiHidden/>
    <w:rsid w:val="0020607F"/>
  </w:style>
  <w:style w:type="paragraph" w:styleId="Plattetekstinspringen3">
    <w:name w:val="Body Text Indent 3"/>
    <w:basedOn w:val="ZsysbasisRVS"/>
    <w:next w:val="BasistekstRVS"/>
    <w:semiHidden/>
    <w:rsid w:val="0020607F"/>
  </w:style>
  <w:style w:type="table" w:styleId="Professioneletabel">
    <w:name w:val="Table Professional"/>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8D7BDD"/>
    <w:rPr>
      <w:rFonts w:ascii="Maiandra GD" w:hAnsi="Maiandra GD" w:cs="Maiandra GD"/>
    </w:rPr>
  </w:style>
  <w:style w:type="paragraph" w:styleId="Standaardinspringing">
    <w:name w:val="Normal Indent"/>
    <w:basedOn w:val="ZsysbasisRVS"/>
    <w:next w:val="BasistekstRVS"/>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RVS"/>
    <w:next w:val="BasistekstRVS"/>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RVS"/>
    <w:next w:val="BasistekstRVS"/>
    <w:semiHidden/>
    <w:rsid w:val="0020607F"/>
  </w:style>
  <w:style w:type="paragraph" w:styleId="Tekstzonderopmaak">
    <w:name w:val="Plain Text"/>
    <w:aliases w:val="Tekst zonder opmaak RVS"/>
    <w:basedOn w:val="ZsysbasisRVS"/>
    <w:next w:val="BasistekstRVS"/>
    <w:rsid w:val="0020607F"/>
  </w:style>
  <w:style w:type="paragraph" w:styleId="Ballontekst">
    <w:name w:val="Balloon Text"/>
    <w:basedOn w:val="ZsysbasisRVS"/>
    <w:next w:val="BasistekstRVS"/>
    <w:semiHidden/>
    <w:rsid w:val="0020607F"/>
  </w:style>
  <w:style w:type="paragraph" w:styleId="Bijschrift">
    <w:name w:val="caption"/>
    <w:basedOn w:val="ZsysbasisRVS"/>
    <w:next w:val="BasistekstRVS"/>
    <w:semiHidden/>
    <w:qFormat/>
    <w:rsid w:val="0020607F"/>
  </w:style>
  <w:style w:type="paragraph" w:styleId="Bronvermelding">
    <w:name w:val="table of authorities"/>
    <w:basedOn w:val="ZsysbasisRVS"/>
    <w:next w:val="BasistekstRVS"/>
    <w:semiHidden/>
    <w:rsid w:val="0020607F"/>
  </w:style>
  <w:style w:type="paragraph" w:styleId="Documentstructuur">
    <w:name w:val="Document Map"/>
    <w:basedOn w:val="ZsysbasisRVS"/>
    <w:next w:val="BasistekstRVS"/>
    <w:semiHidden/>
    <w:rsid w:val="0020607F"/>
  </w:style>
  <w:style w:type="character" w:styleId="Eindnootmarkering">
    <w:name w:val="endnote reference"/>
    <w:basedOn w:val="Standaardalinea-lettertype"/>
    <w:semiHidden/>
    <w:rsid w:val="0020607F"/>
    <w:rPr>
      <w:rFonts w:ascii="Maiandra GD" w:hAnsi="Maiandra GD" w:cs="Maiandra GD"/>
      <w:vertAlign w:val="baseline"/>
    </w:rPr>
  </w:style>
  <w:style w:type="paragraph" w:styleId="Eindnoottekst">
    <w:name w:val="endnote text"/>
    <w:basedOn w:val="ZsysbasisRVS"/>
    <w:next w:val="BasistekstRVS"/>
    <w:semiHidden/>
    <w:rsid w:val="0020607F"/>
  </w:style>
  <w:style w:type="paragraph" w:styleId="Indexkop">
    <w:name w:val="index heading"/>
    <w:basedOn w:val="ZsysbasisRVS"/>
    <w:next w:val="BasistekstRVS"/>
    <w:semiHidden/>
    <w:rsid w:val="0020607F"/>
  </w:style>
  <w:style w:type="paragraph" w:styleId="Kopbronvermelding">
    <w:name w:val="toa heading"/>
    <w:basedOn w:val="ZsysbasisRVS"/>
    <w:next w:val="BasistekstRVS"/>
    <w:semiHidden/>
    <w:rsid w:val="0020607F"/>
  </w:style>
  <w:style w:type="paragraph" w:styleId="Lijstmetafbeeldingen">
    <w:name w:val="table of figures"/>
    <w:basedOn w:val="ZsysbasisRVS"/>
    <w:next w:val="BasistekstRVS"/>
    <w:semiHidden/>
    <w:rsid w:val="0020607F"/>
  </w:style>
  <w:style w:type="paragraph" w:styleId="Macrotekst">
    <w:name w:val="macro"/>
    <w:basedOn w:val="ZsysbasisRVS"/>
    <w:next w:val="BasistekstRVS"/>
    <w:semiHidden/>
    <w:rsid w:val="0020607F"/>
  </w:style>
  <w:style w:type="paragraph" w:styleId="Tekstopmerking">
    <w:name w:val="annotation text"/>
    <w:basedOn w:val="ZsysbasisRVS"/>
    <w:next w:val="BasistekstRVS"/>
    <w:semiHidden/>
    <w:rsid w:val="0020607F"/>
  </w:style>
  <w:style w:type="paragraph" w:styleId="Onderwerpvanopmerking">
    <w:name w:val="annotation subject"/>
    <w:basedOn w:val="ZsysbasisRVS"/>
    <w:next w:val="BasistekstRVS"/>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RVS">
    <w:name w:val="Lijst opsomming nummer RVS"/>
    <w:uiPriority w:val="99"/>
    <w:semiHidden/>
    <w:rsid w:val="00B77F6A"/>
    <w:pPr>
      <w:numPr>
        <w:numId w:val="21"/>
      </w:numPr>
    </w:pPr>
  </w:style>
  <w:style w:type="numbering" w:customStyle="1" w:styleId="LijstopsommingletterRVS">
    <w:name w:val="Lijst opsomming letter RVS"/>
    <w:basedOn w:val="Geenlijst"/>
    <w:semiHidden/>
    <w:rsid w:val="007C54C6"/>
    <w:pPr>
      <w:numPr>
        <w:numId w:val="7"/>
      </w:numPr>
    </w:pPr>
  </w:style>
  <w:style w:type="character" w:styleId="Tekstvantijdelijkeaanduiding">
    <w:name w:val="Placeholder Text"/>
    <w:basedOn w:val="Standaardalinea-lettertype"/>
    <w:uiPriority w:val="99"/>
    <w:semiHidden/>
    <w:rsid w:val="008E077A"/>
    <w:rPr>
      <w:color w:val="000000" w:themeColor="text1"/>
      <w:bdr w:val="none" w:sz="0" w:space="0" w:color="auto"/>
      <w:shd w:val="clear" w:color="auto" w:fill="FFFF00"/>
    </w:rPr>
  </w:style>
  <w:style w:type="paragraph" w:customStyle="1" w:styleId="Opsommingteken1eniveauRVS">
    <w:name w:val="Opsomming teken 1e niveau RVS"/>
    <w:basedOn w:val="ZsysbasisRVS"/>
    <w:rsid w:val="00FD04D1"/>
    <w:pPr>
      <w:numPr>
        <w:numId w:val="40"/>
      </w:numPr>
    </w:pPr>
  </w:style>
  <w:style w:type="paragraph" w:customStyle="1" w:styleId="Opsommingteken2eniveauRVS">
    <w:name w:val="Opsomming teken 2e niveau RVS"/>
    <w:basedOn w:val="ZsysbasisRVS"/>
    <w:rsid w:val="00393B65"/>
    <w:pPr>
      <w:numPr>
        <w:ilvl w:val="1"/>
        <w:numId w:val="40"/>
      </w:numPr>
    </w:pPr>
  </w:style>
  <w:style w:type="paragraph" w:customStyle="1" w:styleId="Opsommingteken3eniveauRVS">
    <w:name w:val="Opsomming teken 3e niveau RVS"/>
    <w:basedOn w:val="ZsysbasisRVS"/>
    <w:rsid w:val="001706F0"/>
    <w:pPr>
      <w:numPr>
        <w:ilvl w:val="2"/>
        <w:numId w:val="40"/>
      </w:numPr>
    </w:pPr>
  </w:style>
  <w:style w:type="paragraph" w:customStyle="1" w:styleId="DocumentgegevensRVS">
    <w:name w:val="Documentgegevens RVS"/>
    <w:basedOn w:val="ZsysbasisdocumentgegevensRVS"/>
    <w:rsid w:val="00D941EE"/>
    <w:pPr>
      <w:spacing w:line="284" w:lineRule="exact"/>
    </w:pPr>
    <w:rPr>
      <w:position w:val="1"/>
    </w:rPr>
  </w:style>
  <w:style w:type="paragraph" w:customStyle="1" w:styleId="DocumentgegevensBijlagenRVS">
    <w:name w:val="Documentgegevens Bijlagen RVS"/>
    <w:basedOn w:val="ZsysbasisRVS"/>
    <w:rsid w:val="00D941EE"/>
    <w:pPr>
      <w:tabs>
        <w:tab w:val="left" w:pos="680"/>
      </w:tabs>
      <w:spacing w:line="284" w:lineRule="exact"/>
      <w:ind w:left="680" w:hanging="680"/>
    </w:pPr>
    <w:rPr>
      <w:position w:val="1"/>
    </w:rPr>
  </w:style>
  <w:style w:type="character" w:customStyle="1" w:styleId="UitgelichttekenRVS">
    <w:name w:val="Uitgelicht (teken) RVS"/>
    <w:basedOn w:val="Standaardalinea-lettertype"/>
    <w:rsid w:val="00382177"/>
    <w:rPr>
      <w:rFonts w:ascii="Lucida Sans" w:hAnsi="Lucida Sans"/>
      <w:i/>
      <w:color w:val="F5A055" w:themeColor="accent2"/>
      <w:sz w:val="20"/>
    </w:rPr>
  </w:style>
  <w:style w:type="paragraph" w:customStyle="1" w:styleId="FunctieRVS">
    <w:name w:val="Functie RVS"/>
    <w:basedOn w:val="ZsysbasisRVS"/>
    <w:next w:val="BasistekstRVS"/>
    <w:rsid w:val="00FB4149"/>
    <w:rPr>
      <w:i/>
      <w:iCs/>
    </w:rPr>
  </w:style>
  <w:style w:type="paragraph" w:customStyle="1" w:styleId="TussenkopRVS">
    <w:name w:val="Tussenkop RVS"/>
    <w:basedOn w:val="ZsysbasisRVS"/>
    <w:next w:val="BasistekstRVS"/>
    <w:rsid w:val="0092468E"/>
    <w:rPr>
      <w:b/>
    </w:rPr>
  </w:style>
  <w:style w:type="paragraph" w:customStyle="1" w:styleId="TabelkopjeRVS">
    <w:name w:val="Tabelkopje RVS"/>
    <w:basedOn w:val="ZsysbasistabelgegevensRVS"/>
    <w:rsid w:val="001F2A1E"/>
    <w:pPr>
      <w:keepNext/>
    </w:pPr>
    <w:rPr>
      <w:b/>
      <w:iCs/>
      <w:color w:val="FFFFFF"/>
    </w:rPr>
  </w:style>
  <w:style w:type="paragraph" w:customStyle="1" w:styleId="TabeltekstRVS">
    <w:name w:val="Tabeltekst RVS"/>
    <w:basedOn w:val="ZsysbasistabelgegevensRVS"/>
    <w:rsid w:val="0092468E"/>
    <w:pPr>
      <w:spacing w:line="260" w:lineRule="exact"/>
    </w:pPr>
  </w:style>
  <w:style w:type="paragraph" w:customStyle="1" w:styleId="Zsysframepag11RVS">
    <w:name w:val="Zsysframe pag1_1 RVS"/>
    <w:basedOn w:val="ZsysbasisRVS"/>
    <w:semiHidden/>
    <w:rsid w:val="00007336"/>
    <w:pPr>
      <w:framePr w:w="9639" w:h="2665" w:hRule="exact" w:wrap="around" w:vAnchor="page" w:hAnchor="text" w:y="1135"/>
      <w:spacing w:line="20" w:lineRule="exact"/>
    </w:pPr>
    <w:rPr>
      <w:sz w:val="2"/>
    </w:rPr>
  </w:style>
  <w:style w:type="paragraph" w:customStyle="1" w:styleId="DocumentnaamRVS">
    <w:name w:val="Documentnaam RVS"/>
    <w:basedOn w:val="ZsysbasisRVS"/>
    <w:rsid w:val="005915FB"/>
    <w:pPr>
      <w:spacing w:before="60" w:line="440" w:lineRule="exact"/>
      <w:jc w:val="right"/>
    </w:pPr>
    <w:rPr>
      <w:rFonts w:ascii="Corbel" w:hAnsi="Corbel"/>
      <w:b/>
      <w:caps/>
      <w:color w:val="262A5F" w:themeColor="text2"/>
      <w:sz w:val="40"/>
    </w:rPr>
  </w:style>
  <w:style w:type="paragraph" w:customStyle="1" w:styleId="TitelRVS">
    <w:name w:val="Titel RVS"/>
    <w:basedOn w:val="ZsysbasisRVS"/>
    <w:rsid w:val="00881BA0"/>
    <w:pPr>
      <w:spacing w:line="780" w:lineRule="exact"/>
    </w:pPr>
    <w:rPr>
      <w:b/>
      <w:color w:val="262A5F" w:themeColor="text2"/>
      <w:sz w:val="72"/>
    </w:rPr>
  </w:style>
  <w:style w:type="paragraph" w:customStyle="1" w:styleId="SubtitelRVS">
    <w:name w:val="Subtitel RVS"/>
    <w:basedOn w:val="ZsysbasisRVS"/>
    <w:rsid w:val="002D62B1"/>
    <w:pPr>
      <w:spacing w:line="780" w:lineRule="exact"/>
    </w:pPr>
    <w:rPr>
      <w:color w:val="7A797F"/>
      <w:sz w:val="52"/>
    </w:rPr>
  </w:style>
  <w:style w:type="table" w:customStyle="1" w:styleId="TabelRVS">
    <w:name w:val="Tabel RVS"/>
    <w:basedOn w:val="Standaardtabel"/>
    <w:rsid w:val="0011088C"/>
    <w:rPr>
      <w:rFonts w:ascii="Lucida Sans" w:hAnsi="Lucida Sans"/>
    </w:rPr>
    <w:tblPr>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13" w:type="dxa"/>
        <w:right w:w="113" w:type="dxa"/>
      </w:tblCellMar>
    </w:tblPr>
    <w:tcPr>
      <w:shd w:val="clear" w:color="auto" w:fill="E5E4E6" w:themeFill="accent1"/>
    </w:tcPr>
    <w:tblStylePr w:type="firstRow">
      <w:tblPr>
        <w:tblCellMar>
          <w:top w:w="0" w:type="dxa"/>
          <w:left w:w="113" w:type="dxa"/>
          <w:bottom w:w="0" w:type="dxa"/>
          <w:right w:w="113" w:type="dxa"/>
        </w:tblCellMar>
      </w:tblPr>
      <w:tcPr>
        <w:shd w:val="clear" w:color="auto" w:fill="262A5F" w:themeFill="text2"/>
      </w:tcPr>
    </w:tblStylePr>
    <w:tblStylePr w:type="firstCol">
      <w:pPr>
        <w:jc w:val="left"/>
      </w:pPr>
    </w:tblStylePr>
  </w:style>
  <w:style w:type="paragraph" w:customStyle="1" w:styleId="DocumentgegevenskopjeRVS">
    <w:name w:val="Documentgegevens kopje RVS"/>
    <w:basedOn w:val="ZsysbasisdocumentgegevensRVS"/>
    <w:rsid w:val="00D941EE"/>
    <w:pPr>
      <w:spacing w:line="284" w:lineRule="exact"/>
    </w:pPr>
    <w:rPr>
      <w:rFonts w:ascii="Corbel" w:hAnsi="Corbel"/>
      <w:b/>
      <w:color w:val="262A5F" w:themeColor="text2"/>
      <w:position w:val="1"/>
      <w:sz w:val="24"/>
    </w:rPr>
  </w:style>
  <w:style w:type="character" w:customStyle="1" w:styleId="VerwijzingRVS">
    <w:name w:val="Verwijzing RVS"/>
    <w:basedOn w:val="Standaardalinea-lettertype"/>
    <w:rsid w:val="00382177"/>
    <w:rPr>
      <w:rFonts w:ascii="Lucida Sans" w:hAnsi="Lucida Sans"/>
      <w:i/>
      <w:color w:val="7A797F"/>
      <w:sz w:val="20"/>
    </w:rPr>
  </w:style>
  <w:style w:type="paragraph" w:customStyle="1" w:styleId="PaginanummerRVS">
    <w:name w:val="Paginanummer RVS"/>
    <w:basedOn w:val="ZsysbasisRVS"/>
    <w:rsid w:val="00C8598D"/>
    <w:pPr>
      <w:spacing w:line="260" w:lineRule="exact"/>
      <w:jc w:val="right"/>
    </w:pPr>
    <w:rPr>
      <w:b/>
      <w:sz w:val="16"/>
    </w:rPr>
  </w:style>
  <w:style w:type="paragraph" w:customStyle="1" w:styleId="ZsysbasisdocumentgegevensRVS">
    <w:name w:val="Zsysbasisdocumentgegevens RVS"/>
    <w:basedOn w:val="ZsysbasisRVS"/>
    <w:semiHidden/>
    <w:qFormat/>
    <w:rsid w:val="00382177"/>
    <w:pPr>
      <w:spacing w:line="284" w:lineRule="atLeast"/>
    </w:pPr>
  </w:style>
  <w:style w:type="paragraph" w:customStyle="1" w:styleId="ZsysbasistabelgegevensRVS">
    <w:name w:val="Zsysbasistabelgegevens RVS"/>
    <w:basedOn w:val="ZsysbasisRVS"/>
    <w:semiHidden/>
    <w:qFormat/>
    <w:rsid w:val="00274321"/>
    <w:rPr>
      <w:sz w:val="18"/>
    </w:rPr>
  </w:style>
  <w:style w:type="numbering" w:customStyle="1" w:styleId="AgendapuntlijstRVS">
    <w:name w:val="Agendapunt (lijst) RVS"/>
    <w:uiPriority w:val="99"/>
    <w:semiHidden/>
    <w:rsid w:val="00274321"/>
    <w:pPr>
      <w:numPr>
        <w:numId w:val="15"/>
      </w:numPr>
    </w:pPr>
  </w:style>
  <w:style w:type="paragraph" w:customStyle="1" w:styleId="AgendapuntRVS">
    <w:name w:val="Agendapunt RVS"/>
    <w:basedOn w:val="ZsysbasisRVS"/>
    <w:rsid w:val="00840328"/>
    <w:pPr>
      <w:numPr>
        <w:numId w:val="16"/>
      </w:numPr>
    </w:pPr>
  </w:style>
  <w:style w:type="paragraph" w:customStyle="1" w:styleId="Bijlagekop1RVS">
    <w:name w:val="Bijlage kop 1 RVS"/>
    <w:basedOn w:val="ZsysbasisRVS"/>
    <w:next w:val="BasistekstRVS"/>
    <w:qFormat/>
    <w:rsid w:val="00A762F9"/>
    <w:pPr>
      <w:keepNext/>
      <w:pageBreakBefore/>
      <w:numPr>
        <w:numId w:val="35"/>
      </w:numPr>
      <w:tabs>
        <w:tab w:val="left" w:pos="709"/>
      </w:tabs>
      <w:spacing w:before="260" w:after="320"/>
      <w:outlineLvl w:val="0"/>
    </w:pPr>
    <w:rPr>
      <w:rFonts w:ascii="Corbel" w:hAnsi="Corbel"/>
      <w:b/>
      <w:color w:val="262A5F" w:themeColor="text2"/>
      <w:sz w:val="34"/>
    </w:rPr>
  </w:style>
  <w:style w:type="paragraph" w:customStyle="1" w:styleId="Bijlagekop2RVS">
    <w:name w:val="Bijlage kop 2 RVS"/>
    <w:basedOn w:val="ZsysbasisRVS"/>
    <w:next w:val="BasistekstRVS"/>
    <w:qFormat/>
    <w:rsid w:val="001F2A1E"/>
    <w:pPr>
      <w:keepNext/>
      <w:numPr>
        <w:ilvl w:val="1"/>
        <w:numId w:val="35"/>
      </w:numPr>
      <w:spacing w:before="260" w:line="240" w:lineRule="atLeast"/>
      <w:outlineLvl w:val="1"/>
    </w:pPr>
    <w:rPr>
      <w:rFonts w:ascii="Corbel" w:hAnsi="Corbel"/>
      <w:b/>
      <w:color w:val="262A5F" w:themeColor="text2"/>
      <w:sz w:val="26"/>
    </w:rPr>
  </w:style>
  <w:style w:type="numbering" w:customStyle="1" w:styleId="BijlagenummeringRVS">
    <w:name w:val="Bijlagenummering RVS"/>
    <w:uiPriority w:val="99"/>
    <w:semiHidden/>
    <w:rsid w:val="00274321"/>
    <w:pPr>
      <w:numPr>
        <w:numId w:val="19"/>
      </w:numPr>
    </w:pPr>
  </w:style>
  <w:style w:type="paragraph" w:customStyle="1" w:styleId="Kop1zondernummernietininhoudsopgaveRVS">
    <w:name w:val="Kop 1 zonder nummer niet in inhoudsopgave RVS"/>
    <w:basedOn w:val="ZsysbasisRVS"/>
    <w:next w:val="BasistekstRVS"/>
    <w:qFormat/>
    <w:rsid w:val="00C54A24"/>
    <w:pPr>
      <w:keepNext/>
      <w:spacing w:before="260" w:after="320"/>
    </w:pPr>
    <w:rPr>
      <w:rFonts w:ascii="Corbel" w:hAnsi="Corbel"/>
      <w:b/>
      <w:color w:val="262A5F" w:themeColor="text2"/>
      <w:sz w:val="34"/>
    </w:rPr>
  </w:style>
  <w:style w:type="paragraph" w:styleId="Bibliografie">
    <w:name w:val="Bibliography"/>
    <w:basedOn w:val="Standaard"/>
    <w:next w:val="Standaard"/>
    <w:uiPriority w:val="37"/>
    <w:semiHidden/>
    <w:unhideWhenUsed/>
    <w:rsid w:val="002B654F"/>
  </w:style>
  <w:style w:type="paragraph" w:styleId="Citaat">
    <w:name w:val="Quote"/>
    <w:basedOn w:val="Standaard"/>
    <w:next w:val="Standaard"/>
    <w:link w:val="CitaatChar"/>
    <w:uiPriority w:val="29"/>
    <w:semiHidden/>
    <w:qFormat/>
    <w:rsid w:val="002B654F"/>
    <w:rPr>
      <w:i/>
      <w:iCs/>
      <w:color w:val="000000" w:themeColor="text1"/>
    </w:rPr>
  </w:style>
  <w:style w:type="character" w:customStyle="1" w:styleId="CitaatChar">
    <w:name w:val="Citaat Char"/>
    <w:basedOn w:val="Standaardalinea-lettertype"/>
    <w:link w:val="Citaat"/>
    <w:uiPriority w:val="29"/>
    <w:rsid w:val="002B654F"/>
    <w:rPr>
      <w:rFonts w:ascii="Lucida Sans" w:hAnsi="Lucida Sans"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2B654F"/>
    <w:pPr>
      <w:pBdr>
        <w:bottom w:val="single" w:sz="4" w:space="4" w:color="E5E4E6" w:themeColor="accent1"/>
      </w:pBdr>
      <w:spacing w:before="200" w:after="280"/>
      <w:ind w:left="936" w:right="936"/>
    </w:pPr>
    <w:rPr>
      <w:b/>
      <w:bCs/>
      <w:i/>
      <w:iCs/>
      <w:color w:val="E5E4E6" w:themeColor="accent1"/>
    </w:rPr>
  </w:style>
  <w:style w:type="character" w:customStyle="1" w:styleId="DuidelijkcitaatChar">
    <w:name w:val="Duidelijk citaat Char"/>
    <w:basedOn w:val="Standaardalinea-lettertype"/>
    <w:link w:val="Duidelijkcitaat"/>
    <w:uiPriority w:val="30"/>
    <w:rsid w:val="002B654F"/>
    <w:rPr>
      <w:rFonts w:ascii="Lucida Sans" w:hAnsi="Lucida Sans" w:cs="Maiandra GD"/>
      <w:b/>
      <w:bCs/>
      <w:i/>
      <w:iCs/>
      <w:color w:val="E5E4E6" w:themeColor="accent1"/>
      <w:sz w:val="18"/>
      <w:szCs w:val="18"/>
    </w:rPr>
  </w:style>
  <w:style w:type="paragraph" w:styleId="Geenafstand">
    <w:name w:val="No Spacing"/>
    <w:uiPriority w:val="1"/>
    <w:semiHidden/>
    <w:qFormat/>
    <w:rsid w:val="002B654F"/>
    <w:rPr>
      <w:rFonts w:ascii="Lucida Sans" w:hAnsi="Lucida Sans" w:cs="Maiandra GD"/>
      <w:sz w:val="18"/>
      <w:szCs w:val="18"/>
    </w:rPr>
  </w:style>
  <w:style w:type="character" w:styleId="Intensievebenadrukking">
    <w:name w:val="Intense Emphasis"/>
    <w:basedOn w:val="Standaardalinea-lettertype"/>
    <w:uiPriority w:val="21"/>
    <w:semiHidden/>
    <w:qFormat/>
    <w:rsid w:val="002B654F"/>
    <w:rPr>
      <w:b/>
      <w:bCs/>
      <w:i/>
      <w:iCs/>
      <w:color w:val="E5E4E6" w:themeColor="accent1"/>
    </w:rPr>
  </w:style>
  <w:style w:type="character" w:styleId="Intensieveverwijzing">
    <w:name w:val="Intense Reference"/>
    <w:basedOn w:val="Standaardalinea-lettertype"/>
    <w:uiPriority w:val="32"/>
    <w:semiHidden/>
    <w:qFormat/>
    <w:rsid w:val="002B654F"/>
    <w:rPr>
      <w:b/>
      <w:bCs/>
      <w:smallCaps/>
      <w:color w:val="F5A055" w:themeColor="accent2"/>
      <w:spacing w:val="5"/>
      <w:u w:val="single"/>
    </w:rPr>
  </w:style>
  <w:style w:type="paragraph" w:styleId="Kopvaninhoudsopgave">
    <w:name w:val="TOC Heading"/>
    <w:basedOn w:val="Kop1"/>
    <w:next w:val="Standaard"/>
    <w:uiPriority w:val="39"/>
    <w:semiHidden/>
    <w:unhideWhenUsed/>
    <w:qFormat/>
    <w:rsid w:val="002B654F"/>
    <w:pPr>
      <w:keepLines/>
      <w:numPr>
        <w:numId w:val="0"/>
      </w:numPr>
      <w:spacing w:before="480" w:after="0"/>
      <w:outlineLvl w:val="9"/>
    </w:pPr>
    <w:rPr>
      <w:rFonts w:asciiTheme="majorHAnsi" w:eastAsiaTheme="majorEastAsia" w:hAnsiTheme="majorHAnsi" w:cstheme="majorBidi"/>
      <w:color w:val="ABA8AE" w:themeColor="accent1" w:themeShade="BF"/>
      <w:sz w:val="28"/>
      <w:szCs w:val="28"/>
    </w:rPr>
  </w:style>
  <w:style w:type="paragraph" w:styleId="Lijstalinea">
    <w:name w:val="List Paragraph"/>
    <w:basedOn w:val="Standaard"/>
    <w:uiPriority w:val="34"/>
    <w:qFormat/>
    <w:rsid w:val="002B654F"/>
    <w:pPr>
      <w:ind w:left="720"/>
      <w:contextualSpacing/>
    </w:pPr>
  </w:style>
  <w:style w:type="character" w:styleId="Subtielebenadrukking">
    <w:name w:val="Subtle Emphasis"/>
    <w:basedOn w:val="Standaardalinea-lettertype"/>
    <w:uiPriority w:val="19"/>
    <w:semiHidden/>
    <w:qFormat/>
    <w:rsid w:val="002B654F"/>
    <w:rPr>
      <w:i/>
      <w:iCs/>
      <w:color w:val="808080" w:themeColor="text1" w:themeTint="7F"/>
    </w:rPr>
  </w:style>
  <w:style w:type="character" w:styleId="Subtieleverwijzing">
    <w:name w:val="Subtle Reference"/>
    <w:basedOn w:val="Standaardalinea-lettertype"/>
    <w:uiPriority w:val="31"/>
    <w:semiHidden/>
    <w:qFormat/>
    <w:rsid w:val="002B654F"/>
    <w:rPr>
      <w:smallCaps/>
      <w:color w:val="F5A055" w:themeColor="accent2"/>
      <w:u w:val="single"/>
    </w:rPr>
  </w:style>
  <w:style w:type="character" w:styleId="Titelvanboek">
    <w:name w:val="Book Title"/>
    <w:basedOn w:val="Standaardalinea-lettertype"/>
    <w:uiPriority w:val="33"/>
    <w:semiHidden/>
    <w:qFormat/>
    <w:rsid w:val="002B654F"/>
    <w:rPr>
      <w:b/>
      <w:bCs/>
      <w:smallCaps/>
      <w:spacing w:val="5"/>
    </w:rPr>
  </w:style>
  <w:style w:type="character" w:customStyle="1" w:styleId="VoettekstChar">
    <w:name w:val="Voettekst Char"/>
    <w:basedOn w:val="Standaardalinea-lettertype"/>
    <w:link w:val="Voettekst"/>
    <w:semiHidden/>
    <w:rsid w:val="00A26903"/>
    <w:rPr>
      <w:rFonts w:ascii="Lucida Sans" w:hAnsi="Lucida Sans" w:cs="Maiandra GD"/>
      <w:szCs w:val="18"/>
    </w:rPr>
  </w:style>
  <w:style w:type="character" w:styleId="Onopgelostemelding">
    <w:name w:val="Unresolved Mention"/>
    <w:basedOn w:val="Standaardalinea-lettertype"/>
    <w:uiPriority w:val="99"/>
    <w:semiHidden/>
    <w:unhideWhenUsed/>
    <w:rsid w:val="00C0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iligheidscoalitie.nl/digitaalberoof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VC\RVS\Sjablonen%20VC%20(niet%20weggooien)\z_afblijven_werkgroepsjablonen_beide_2019\BN%20memo.dotx" TargetMode="External"/></Relationships>
</file>

<file path=word/theme/theme1.xml><?xml version="1.0" encoding="utf-8"?>
<a:theme xmlns:a="http://schemas.openxmlformats.org/drawingml/2006/main" name="Office Theme">
  <a:themeElements>
    <a:clrScheme name="Kleuren RVS">
      <a:dk1>
        <a:sysClr val="windowText" lastClr="000000"/>
      </a:dk1>
      <a:lt1>
        <a:sysClr val="window" lastClr="FFFFFF"/>
      </a:lt1>
      <a:dk2>
        <a:srgbClr val="262A5F"/>
      </a:dk2>
      <a:lt2>
        <a:srgbClr val="FFFFFF"/>
      </a:lt2>
      <a:accent1>
        <a:srgbClr val="E5E4E6"/>
      </a:accent1>
      <a:accent2>
        <a:srgbClr val="F5A055"/>
      </a:accent2>
      <a:accent3>
        <a:srgbClr val="9D9C9E"/>
      </a:accent3>
      <a:accent4>
        <a:srgbClr val="524C7C"/>
      </a:accent4>
      <a:accent5>
        <a:srgbClr val="D67B27"/>
      </a:accent5>
      <a:accent6>
        <a:srgbClr val="7A797F"/>
      </a:accent6>
      <a:hlink>
        <a:srgbClr val="000000"/>
      </a:hlink>
      <a:folHlink>
        <a:srgbClr val="000000"/>
      </a:folHlink>
    </a:clrScheme>
    <a:fontScheme name="Lettertypen RVS">
      <a:majorFont>
        <a:latin typeface="Corbel"/>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4A40-B8F9-F84F-BB5A-1118E677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BN memo</Template>
  <TotalTime>41</TotalTime>
  <Pages>2</Pages>
  <Words>511</Words>
  <Characters>2784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Bureau Regionale Veiligheidsstrategie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Heemskerk - de Vries</dc:creator>
  <dc:description>sjabloonversie 2.3 - 22 december 2015_x000d_
sjablonen: www.joulesunlimited.nl</dc:description>
  <cp:lastModifiedBy>Bruijn, Astrid de</cp:lastModifiedBy>
  <cp:revision>3</cp:revision>
  <cp:lastPrinted>2010-06-30T10:28:00Z</cp:lastPrinted>
  <dcterms:created xsi:type="dcterms:W3CDTF">2022-06-03T10:36:00Z</dcterms:created>
  <dcterms:modified xsi:type="dcterms:W3CDTF">2022-06-03T11:09:00Z</dcterms:modified>
</cp:coreProperties>
</file>