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topFromText="1560" w:vertAnchor="page" w:horzAnchor="page" w:tblpX="1135" w:tblpY="44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638"/>
      </w:tblGrid>
      <w:tr w:rsidR="00C174BB" w:rsidRPr="00AE69B4" w14:paraId="0D4C62AE" w14:textId="77777777" w:rsidTr="0085543C">
        <w:trPr>
          <w:trHeight w:hRule="exact" w:val="782"/>
        </w:trPr>
        <w:tc>
          <w:tcPr>
            <w:tcW w:w="9638" w:type="dxa"/>
            <w:shd w:val="clear" w:color="auto" w:fill="auto"/>
          </w:tcPr>
          <w:bookmarkStart w:id="0" w:name="_GoBack"/>
          <w:bookmarkEnd w:id="0"/>
          <w:p w14:paraId="70C694EE" w14:textId="2E8E479C" w:rsidR="00C174BB" w:rsidRPr="00AE69B4" w:rsidRDefault="00125E04" w:rsidP="001258B7">
            <w:pPr>
              <w:pStyle w:val="TitelRVS"/>
              <w:rPr>
                <w:sz w:val="24"/>
                <w:szCs w:val="24"/>
              </w:rPr>
            </w:pPr>
            <w:sdt>
              <w:sdtPr>
                <w:rPr>
                  <w:sz w:val="32"/>
                  <w:szCs w:val="32"/>
                </w:rPr>
                <w:alias w:val="Titel"/>
                <w:tag w:val="Adres van bedrijf"/>
                <w:id w:val="2043239828"/>
                <w:lock w:val="sdtLocked"/>
                <w:placeholder>
                  <w:docPart w:val="0171E9BFB31E4586A2204FD5B6F05557"/>
                </w:placeholder>
                <w:dataBinding w:prefixMappings="xmlns:ns0='http://schemas.microsoft.com/office/2006/coverPageProps' " w:xpath="/ns0:CoverPageProperties[1]/ns0:CompanyAddress[1]" w:storeItemID="{55AF091B-3C7A-41E3-B477-F2FDAA23CFDA}"/>
                <w:text/>
              </w:sdtPr>
              <w:sdtEndPr/>
              <w:sdtContent>
                <w:r w:rsidR="001258B7" w:rsidRPr="001258B7">
                  <w:rPr>
                    <w:sz w:val="32"/>
                    <w:szCs w:val="32"/>
                  </w:rPr>
                  <w:t>Rapportage PGA- monitor</w:t>
                </w:r>
                <w:r w:rsidR="00AE69B4" w:rsidRPr="001258B7">
                  <w:rPr>
                    <w:sz w:val="32"/>
                    <w:szCs w:val="32"/>
                  </w:rPr>
                  <w:t xml:space="preserve"> </w:t>
                </w:r>
                <w:r w:rsidR="001258B7">
                  <w:rPr>
                    <w:sz w:val="32"/>
                    <w:szCs w:val="32"/>
                  </w:rPr>
                  <w:t>(sjabloon)</w:t>
                </w:r>
              </w:sdtContent>
            </w:sdt>
          </w:p>
        </w:tc>
      </w:tr>
      <w:tr w:rsidR="002D62B1" w:rsidRPr="00AE69B4" w14:paraId="2B61A3B7" w14:textId="77777777" w:rsidTr="0085543C">
        <w:trPr>
          <w:trHeight w:hRule="exact" w:val="794"/>
        </w:trPr>
        <w:sdt>
          <w:sdtPr>
            <w:rPr>
              <w:sz w:val="24"/>
              <w:szCs w:val="24"/>
            </w:rPr>
            <w:alias w:val="Subtitel"/>
            <w:tag w:val="E-mailadres van bedrijf"/>
            <w:id w:val="-1604638946"/>
            <w:lock w:val="sdtLocked"/>
            <w:placeholder>
              <w:docPart w:val="9BA791A11EFD448686A91B4AA12C4DC9"/>
            </w:placeholder>
            <w:dataBinding w:prefixMappings="xmlns:ns0='http://schemas.microsoft.com/office/2006/coverPageProps' " w:xpath="/ns0:CoverPageProperties[1]/ns0:CompanyEmail[1]" w:storeItemID="{55AF091B-3C7A-41E3-B477-F2FDAA23CFDA}"/>
            <w:text w:multiLine="1"/>
          </w:sdtPr>
          <w:sdtEndPr/>
          <w:sdtContent>
            <w:tc>
              <w:tcPr>
                <w:tcW w:w="9638" w:type="dxa"/>
                <w:shd w:val="clear" w:color="auto" w:fill="auto"/>
              </w:tcPr>
              <w:p w14:paraId="46725632" w14:textId="2A2F1DA8" w:rsidR="002D62B1" w:rsidRPr="00AE69B4" w:rsidRDefault="00564D6C" w:rsidP="001258B7">
                <w:pPr>
                  <w:pStyle w:val="SubtitelRVS"/>
                  <w:rPr>
                    <w:sz w:val="24"/>
                    <w:szCs w:val="24"/>
                  </w:rPr>
                </w:pPr>
                <w:r w:rsidRPr="00AE69B4">
                  <w:rPr>
                    <w:sz w:val="24"/>
                    <w:szCs w:val="24"/>
                  </w:rPr>
                  <w:t>Gemeente […]</w:t>
                </w:r>
              </w:p>
            </w:tc>
          </w:sdtContent>
        </w:sdt>
      </w:tr>
    </w:tbl>
    <w:p w14:paraId="5BD27E5E" w14:textId="673662E8" w:rsidR="002D62B1" w:rsidRDefault="002D62B1" w:rsidP="007556B9">
      <w:pPr>
        <w:pStyle w:val="BasistekstRVS"/>
      </w:pPr>
    </w:p>
    <w:p w14:paraId="2C7D4323" w14:textId="0671340E" w:rsidR="00063916" w:rsidRDefault="00063916" w:rsidP="007556B9">
      <w:pPr>
        <w:pStyle w:val="BasistekstRVS"/>
      </w:pPr>
      <w:r>
        <w:t>PGA Plan van Aanpak Rapportage</w:t>
      </w:r>
    </w:p>
    <w:p w14:paraId="3FE6B475" w14:textId="77777777" w:rsidR="00063916" w:rsidRDefault="00063916" w:rsidP="007556B9">
      <w:pPr>
        <w:pStyle w:val="BasistekstRVS"/>
      </w:pPr>
    </w:p>
    <w:tbl>
      <w:tblPr>
        <w:tblStyle w:val="Tabelraster"/>
        <w:tblpPr w:vertAnchor="page" w:horzAnchor="margin" w:tblpY="6890"/>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
        <w:gridCol w:w="170"/>
        <w:gridCol w:w="8787"/>
      </w:tblGrid>
      <w:tr w:rsidR="00F76BDC" w:rsidRPr="00F76BDC" w14:paraId="27A463D0" w14:textId="77777777" w:rsidTr="00082ED9">
        <w:tc>
          <w:tcPr>
            <w:tcW w:w="680" w:type="dxa"/>
            <w:shd w:val="clear" w:color="auto" w:fill="auto"/>
          </w:tcPr>
          <w:p w14:paraId="3546C2A7" w14:textId="77777777" w:rsidR="00082ED9" w:rsidRPr="00F76BDC" w:rsidRDefault="00082ED9" w:rsidP="00082ED9">
            <w:pPr>
              <w:pStyle w:val="BasistekstRVS"/>
              <w:rPr>
                <w:color w:val="262A5F" w:themeColor="text2"/>
              </w:rPr>
            </w:pPr>
            <w:r w:rsidRPr="00F76BDC">
              <w:rPr>
                <w:color w:val="262A5F" w:themeColor="text2"/>
              </w:rPr>
              <w:t>Voor</w:t>
            </w:r>
          </w:p>
        </w:tc>
        <w:tc>
          <w:tcPr>
            <w:tcW w:w="170" w:type="dxa"/>
          </w:tcPr>
          <w:p w14:paraId="76A646B9" w14:textId="77777777" w:rsidR="00082ED9" w:rsidRPr="00F76BDC" w:rsidRDefault="00082ED9" w:rsidP="00082ED9">
            <w:pPr>
              <w:pStyle w:val="BasistekstRVS"/>
              <w:rPr>
                <w:color w:val="262A5F" w:themeColor="text2"/>
              </w:rPr>
            </w:pPr>
            <w:r w:rsidRPr="00F76BDC">
              <w:rPr>
                <w:color w:val="262A5F" w:themeColor="text2"/>
              </w:rPr>
              <w:t>:</w:t>
            </w:r>
          </w:p>
        </w:tc>
        <w:tc>
          <w:tcPr>
            <w:tcW w:w="8787" w:type="dxa"/>
            <w:shd w:val="clear" w:color="auto" w:fill="auto"/>
          </w:tcPr>
          <w:p w14:paraId="63F4210A" w14:textId="2B06B0CA" w:rsidR="00082ED9" w:rsidRPr="00F76BDC" w:rsidRDefault="00564D6C" w:rsidP="00082ED9">
            <w:pPr>
              <w:pStyle w:val="BasistekstRVS"/>
              <w:rPr>
                <w:color w:val="262A5F" w:themeColor="text2"/>
              </w:rPr>
            </w:pPr>
            <w:r>
              <w:rPr>
                <w:color w:val="262A5F" w:themeColor="text2"/>
              </w:rPr>
              <w:t>[…]</w:t>
            </w:r>
          </w:p>
        </w:tc>
      </w:tr>
      <w:tr w:rsidR="00F76BDC" w:rsidRPr="00F76BDC" w14:paraId="1BBF562B" w14:textId="77777777" w:rsidTr="00082ED9">
        <w:tc>
          <w:tcPr>
            <w:tcW w:w="680" w:type="dxa"/>
            <w:shd w:val="clear" w:color="auto" w:fill="auto"/>
          </w:tcPr>
          <w:p w14:paraId="6895DA9B" w14:textId="77777777" w:rsidR="00082ED9" w:rsidRPr="00F76BDC" w:rsidRDefault="00082ED9" w:rsidP="00082ED9">
            <w:pPr>
              <w:pStyle w:val="BasistekstRVS"/>
              <w:rPr>
                <w:color w:val="262A5F" w:themeColor="text2"/>
              </w:rPr>
            </w:pPr>
            <w:r w:rsidRPr="00F76BDC">
              <w:rPr>
                <w:color w:val="262A5F" w:themeColor="text2"/>
              </w:rPr>
              <w:t>Door</w:t>
            </w:r>
          </w:p>
        </w:tc>
        <w:tc>
          <w:tcPr>
            <w:tcW w:w="170" w:type="dxa"/>
          </w:tcPr>
          <w:p w14:paraId="57F0676A" w14:textId="77777777" w:rsidR="00082ED9" w:rsidRPr="00F76BDC" w:rsidRDefault="00082ED9" w:rsidP="00082ED9">
            <w:pPr>
              <w:pStyle w:val="BasistekstRVS"/>
              <w:rPr>
                <w:color w:val="262A5F" w:themeColor="text2"/>
              </w:rPr>
            </w:pPr>
            <w:r w:rsidRPr="00F76BDC">
              <w:rPr>
                <w:color w:val="262A5F" w:themeColor="text2"/>
              </w:rPr>
              <w:t>:</w:t>
            </w:r>
          </w:p>
        </w:tc>
        <w:tc>
          <w:tcPr>
            <w:tcW w:w="8787" w:type="dxa"/>
            <w:shd w:val="clear" w:color="auto" w:fill="auto"/>
          </w:tcPr>
          <w:p w14:paraId="3CBC380E" w14:textId="778774E8" w:rsidR="00082ED9" w:rsidRPr="00F76BDC" w:rsidRDefault="00564D6C" w:rsidP="00564D6C">
            <w:pPr>
              <w:pStyle w:val="BasistekstRVS"/>
              <w:rPr>
                <w:color w:val="262A5F" w:themeColor="text2"/>
              </w:rPr>
            </w:pPr>
            <w:r>
              <w:rPr>
                <w:color w:val="262A5F" w:themeColor="text2"/>
              </w:rPr>
              <w:t>[…]</w:t>
            </w:r>
          </w:p>
        </w:tc>
      </w:tr>
      <w:tr w:rsidR="00F76BDC" w:rsidRPr="00F76BDC" w14:paraId="2D040689" w14:textId="77777777" w:rsidTr="00082ED9">
        <w:tc>
          <w:tcPr>
            <w:tcW w:w="680" w:type="dxa"/>
            <w:shd w:val="clear" w:color="auto" w:fill="auto"/>
          </w:tcPr>
          <w:p w14:paraId="16596460" w14:textId="77777777" w:rsidR="00082ED9" w:rsidRPr="00F76BDC" w:rsidRDefault="00082ED9" w:rsidP="00082ED9">
            <w:pPr>
              <w:pStyle w:val="BasistekstRVS"/>
              <w:rPr>
                <w:color w:val="262A5F" w:themeColor="text2"/>
              </w:rPr>
            </w:pPr>
            <w:r w:rsidRPr="00F76BDC">
              <w:rPr>
                <w:color w:val="262A5F" w:themeColor="text2"/>
              </w:rPr>
              <w:t>Versie</w:t>
            </w:r>
          </w:p>
        </w:tc>
        <w:tc>
          <w:tcPr>
            <w:tcW w:w="170" w:type="dxa"/>
          </w:tcPr>
          <w:p w14:paraId="7E6C658D" w14:textId="77777777" w:rsidR="00082ED9" w:rsidRPr="00F76BDC" w:rsidRDefault="00082ED9" w:rsidP="00082ED9">
            <w:pPr>
              <w:pStyle w:val="BasistekstRVS"/>
              <w:rPr>
                <w:color w:val="262A5F" w:themeColor="text2"/>
              </w:rPr>
            </w:pPr>
            <w:r w:rsidRPr="00F76BDC">
              <w:rPr>
                <w:color w:val="262A5F" w:themeColor="text2"/>
              </w:rPr>
              <w:t>:</w:t>
            </w:r>
          </w:p>
        </w:tc>
        <w:tc>
          <w:tcPr>
            <w:tcW w:w="8787" w:type="dxa"/>
            <w:shd w:val="clear" w:color="auto" w:fill="auto"/>
          </w:tcPr>
          <w:p w14:paraId="1F80D8A5" w14:textId="7A90B821" w:rsidR="00082ED9" w:rsidRPr="00F76BDC" w:rsidRDefault="00082ED9" w:rsidP="00564D6C">
            <w:pPr>
              <w:pStyle w:val="BasistekstRVS"/>
              <w:rPr>
                <w:color w:val="262A5F" w:themeColor="text2"/>
              </w:rPr>
            </w:pPr>
            <w:r w:rsidRPr="00F76BDC">
              <w:rPr>
                <w:color w:val="262A5F" w:themeColor="text2"/>
              </w:rPr>
              <w:fldChar w:fldCharType="begin"/>
            </w:r>
            <w:r w:rsidRPr="00F76BDC">
              <w:rPr>
                <w:color w:val="262A5F" w:themeColor="text2"/>
              </w:rPr>
              <w:instrText xml:space="preserve"> MacroButton EditClear </w:instrText>
            </w:r>
            <w:r w:rsidRPr="00F76BDC">
              <w:rPr>
                <w:color w:val="262A5F" w:themeColor="text2"/>
              </w:rPr>
              <w:fldChar w:fldCharType="end"/>
            </w:r>
            <w:r w:rsidR="00564D6C">
              <w:rPr>
                <w:color w:val="262A5F" w:themeColor="text2"/>
              </w:rPr>
              <w:t>[…]</w:t>
            </w:r>
            <w:r w:rsidR="0040496F">
              <w:rPr>
                <w:color w:val="262A5F" w:themeColor="text2"/>
              </w:rPr>
              <w:t xml:space="preserve"> </w:t>
            </w:r>
          </w:p>
        </w:tc>
      </w:tr>
    </w:tbl>
    <w:p w14:paraId="0E7B9262" w14:textId="77777777" w:rsidR="00665940" w:rsidRDefault="00FA1DD8" w:rsidP="00665940">
      <w:pPr>
        <w:pStyle w:val="BasistekstRVS"/>
      </w:pPr>
      <w:r>
        <w:br w:type="page"/>
      </w:r>
      <w:bookmarkStart w:id="1" w:name="_Toc267046980"/>
    </w:p>
    <w:p w14:paraId="35AB808F" w14:textId="77777777" w:rsidR="001F2A1E" w:rsidRDefault="001F2A1E" w:rsidP="00720F06">
      <w:pPr>
        <w:pStyle w:val="Kop1zondernummernietininhoudsopgaveRVS"/>
      </w:pPr>
      <w:r>
        <w:lastRenderedPageBreak/>
        <w:t>Inhoudsopgave</w:t>
      </w:r>
    </w:p>
    <w:p w14:paraId="14F5D774" w14:textId="77777777" w:rsidR="000C6859" w:rsidRDefault="00720F06">
      <w:pPr>
        <w:pStyle w:val="Inhopg1"/>
        <w:rPr>
          <w:rFonts w:asciiTheme="minorHAnsi" w:eastAsiaTheme="minorEastAsia" w:hAnsiTheme="minorHAnsi" w:cstheme="minorBidi"/>
          <w:b w:val="0"/>
          <w:noProof/>
          <w:sz w:val="22"/>
          <w:szCs w:val="22"/>
        </w:rPr>
      </w:pPr>
      <w:r>
        <w:fldChar w:fldCharType="begin"/>
      </w:r>
      <w:r w:rsidR="007C0616">
        <w:instrText xml:space="preserve"> TOC \o "4-7" \h \z </w:instrText>
      </w:r>
      <w:r w:rsidR="00364D31">
        <w:instrText xml:space="preserve">\w </w:instrText>
      </w:r>
      <w:r w:rsidR="007C0616">
        <w:instrText xml:space="preserve">\t "(Hoofdstuk) RVS,1,(Paragraaf) RVS,2,5,Kop 1 zonder nummer RVS,4,Bijlage kop 1 RVS,6,Bijlage kop 2 XX,7" \t "(Hoofdstuk) RVS;1;(Paragraaf) RVS;2;5;Kop 1 zonder nummer RVS;4;Bijlage kop 1 RVS;6;Bijlage kop 2 XX;7" </w:instrText>
      </w:r>
      <w:r>
        <w:fldChar w:fldCharType="separate"/>
      </w:r>
      <w:hyperlink w:anchor="_Toc22559204" w:history="1">
        <w:r w:rsidR="000C6859" w:rsidRPr="004C55F5">
          <w:rPr>
            <w:rStyle w:val="Hyperlink"/>
            <w:noProof/>
          </w:rPr>
          <w:t>1</w:t>
        </w:r>
        <w:r w:rsidR="000C6859" w:rsidRPr="004C55F5">
          <w:rPr>
            <w:rStyle w:val="Hyperlink"/>
            <w:noProof/>
          </w:rPr>
          <w:tab/>
          <w:t>Inleiding</w:t>
        </w:r>
        <w:r w:rsidR="000C6859">
          <w:rPr>
            <w:noProof/>
            <w:webHidden/>
          </w:rPr>
          <w:tab/>
        </w:r>
        <w:r w:rsidR="000C6859">
          <w:rPr>
            <w:noProof/>
            <w:webHidden/>
          </w:rPr>
          <w:fldChar w:fldCharType="begin"/>
        </w:r>
        <w:r w:rsidR="000C6859">
          <w:rPr>
            <w:noProof/>
            <w:webHidden/>
          </w:rPr>
          <w:instrText xml:space="preserve"> PAGEREF _Toc22559204 \h </w:instrText>
        </w:r>
        <w:r w:rsidR="000C6859">
          <w:rPr>
            <w:noProof/>
            <w:webHidden/>
          </w:rPr>
        </w:r>
        <w:r w:rsidR="000C6859">
          <w:rPr>
            <w:noProof/>
            <w:webHidden/>
          </w:rPr>
          <w:fldChar w:fldCharType="separate"/>
        </w:r>
        <w:r w:rsidR="00564D6C">
          <w:rPr>
            <w:noProof/>
            <w:webHidden/>
          </w:rPr>
          <w:t>3</w:t>
        </w:r>
        <w:r w:rsidR="000C6859">
          <w:rPr>
            <w:noProof/>
            <w:webHidden/>
          </w:rPr>
          <w:fldChar w:fldCharType="end"/>
        </w:r>
      </w:hyperlink>
    </w:p>
    <w:p w14:paraId="3657490B" w14:textId="77777777" w:rsidR="000C6859" w:rsidRDefault="00125E04">
      <w:pPr>
        <w:pStyle w:val="Inhopg1"/>
        <w:rPr>
          <w:rFonts w:asciiTheme="minorHAnsi" w:eastAsiaTheme="minorEastAsia" w:hAnsiTheme="minorHAnsi" w:cstheme="minorBidi"/>
          <w:b w:val="0"/>
          <w:noProof/>
          <w:sz w:val="22"/>
          <w:szCs w:val="22"/>
        </w:rPr>
      </w:pPr>
      <w:hyperlink w:anchor="_Toc22559205" w:history="1">
        <w:r w:rsidR="000C6859" w:rsidRPr="004C55F5">
          <w:rPr>
            <w:rStyle w:val="Hyperlink"/>
            <w:noProof/>
          </w:rPr>
          <w:t>2</w:t>
        </w:r>
        <w:r w:rsidR="000C6859" w:rsidRPr="004C55F5">
          <w:rPr>
            <w:rStyle w:val="Hyperlink"/>
            <w:noProof/>
          </w:rPr>
          <w:tab/>
          <w:t>Doelgroep PGA</w:t>
        </w:r>
        <w:r w:rsidR="000C6859">
          <w:rPr>
            <w:noProof/>
            <w:webHidden/>
          </w:rPr>
          <w:tab/>
        </w:r>
        <w:r w:rsidR="000C6859">
          <w:rPr>
            <w:noProof/>
            <w:webHidden/>
          </w:rPr>
          <w:fldChar w:fldCharType="begin"/>
        </w:r>
        <w:r w:rsidR="000C6859">
          <w:rPr>
            <w:noProof/>
            <w:webHidden/>
          </w:rPr>
          <w:instrText xml:space="preserve"> PAGEREF _Toc22559205 \h </w:instrText>
        </w:r>
        <w:r w:rsidR="000C6859">
          <w:rPr>
            <w:noProof/>
            <w:webHidden/>
          </w:rPr>
        </w:r>
        <w:r w:rsidR="000C6859">
          <w:rPr>
            <w:noProof/>
            <w:webHidden/>
          </w:rPr>
          <w:fldChar w:fldCharType="separate"/>
        </w:r>
        <w:r w:rsidR="00564D6C">
          <w:rPr>
            <w:noProof/>
            <w:webHidden/>
          </w:rPr>
          <w:t>4</w:t>
        </w:r>
        <w:r w:rsidR="000C6859">
          <w:rPr>
            <w:noProof/>
            <w:webHidden/>
          </w:rPr>
          <w:fldChar w:fldCharType="end"/>
        </w:r>
      </w:hyperlink>
    </w:p>
    <w:p w14:paraId="4D9A04E9" w14:textId="03CA88E8" w:rsidR="000C6859" w:rsidRDefault="00125E04">
      <w:pPr>
        <w:pStyle w:val="Inhopg1"/>
        <w:rPr>
          <w:rFonts w:asciiTheme="minorHAnsi" w:eastAsiaTheme="minorEastAsia" w:hAnsiTheme="minorHAnsi" w:cstheme="minorBidi"/>
          <w:b w:val="0"/>
          <w:noProof/>
          <w:sz w:val="22"/>
          <w:szCs w:val="22"/>
        </w:rPr>
      </w:pPr>
      <w:hyperlink w:anchor="_Toc22559206" w:history="1">
        <w:r w:rsidR="000C6859" w:rsidRPr="004C55F5">
          <w:rPr>
            <w:rStyle w:val="Hyperlink"/>
            <w:noProof/>
          </w:rPr>
          <w:t>3</w:t>
        </w:r>
        <w:r w:rsidR="000C6859" w:rsidRPr="004C55F5">
          <w:rPr>
            <w:rStyle w:val="Hyperlink"/>
            <w:noProof/>
          </w:rPr>
          <w:tab/>
          <w:t>Start-meting</w:t>
        </w:r>
        <w:r w:rsidR="000C6859">
          <w:rPr>
            <w:noProof/>
            <w:webHidden/>
          </w:rPr>
          <w:tab/>
        </w:r>
        <w:r w:rsidR="000C6859">
          <w:rPr>
            <w:noProof/>
            <w:webHidden/>
          </w:rPr>
          <w:fldChar w:fldCharType="begin"/>
        </w:r>
        <w:r w:rsidR="000C6859">
          <w:rPr>
            <w:noProof/>
            <w:webHidden/>
          </w:rPr>
          <w:instrText xml:space="preserve"> PAGEREF _Toc22559206 \h </w:instrText>
        </w:r>
        <w:r w:rsidR="000C6859">
          <w:rPr>
            <w:noProof/>
            <w:webHidden/>
          </w:rPr>
        </w:r>
        <w:r w:rsidR="000C6859">
          <w:rPr>
            <w:noProof/>
            <w:webHidden/>
          </w:rPr>
          <w:fldChar w:fldCharType="separate"/>
        </w:r>
        <w:r w:rsidR="00564D6C">
          <w:rPr>
            <w:noProof/>
            <w:webHidden/>
          </w:rPr>
          <w:t>5</w:t>
        </w:r>
        <w:r w:rsidR="000C6859">
          <w:rPr>
            <w:noProof/>
            <w:webHidden/>
          </w:rPr>
          <w:fldChar w:fldCharType="end"/>
        </w:r>
      </w:hyperlink>
    </w:p>
    <w:p w14:paraId="28BB3749" w14:textId="6A2E1E0D" w:rsidR="000C6859" w:rsidRDefault="00125E04">
      <w:pPr>
        <w:pStyle w:val="Inhopg1"/>
        <w:rPr>
          <w:rFonts w:asciiTheme="minorHAnsi" w:eastAsiaTheme="minorEastAsia" w:hAnsiTheme="minorHAnsi" w:cstheme="minorBidi"/>
          <w:b w:val="0"/>
          <w:noProof/>
          <w:sz w:val="22"/>
          <w:szCs w:val="22"/>
        </w:rPr>
      </w:pPr>
      <w:hyperlink w:anchor="_Toc22559207" w:history="1">
        <w:r w:rsidR="000C6859" w:rsidRPr="004C55F5">
          <w:rPr>
            <w:rStyle w:val="Hyperlink"/>
            <w:noProof/>
          </w:rPr>
          <w:t>4</w:t>
        </w:r>
        <w:r w:rsidR="000C6859" w:rsidRPr="004C55F5">
          <w:rPr>
            <w:rStyle w:val="Hyperlink"/>
            <w:noProof/>
          </w:rPr>
          <w:tab/>
          <w:t>Zes ma</w:t>
        </w:r>
        <w:r w:rsidR="0040496F">
          <w:rPr>
            <w:rStyle w:val="Hyperlink"/>
            <w:noProof/>
          </w:rPr>
          <w:t>anden-</w:t>
        </w:r>
        <w:r w:rsidR="000C6859" w:rsidRPr="004C55F5">
          <w:rPr>
            <w:rStyle w:val="Hyperlink"/>
            <w:noProof/>
          </w:rPr>
          <w:t>meting</w:t>
        </w:r>
        <w:r w:rsidR="000C6859">
          <w:rPr>
            <w:noProof/>
            <w:webHidden/>
          </w:rPr>
          <w:tab/>
        </w:r>
        <w:r w:rsidR="000C6859">
          <w:rPr>
            <w:noProof/>
            <w:webHidden/>
          </w:rPr>
          <w:fldChar w:fldCharType="begin"/>
        </w:r>
        <w:r w:rsidR="000C6859">
          <w:rPr>
            <w:noProof/>
            <w:webHidden/>
          </w:rPr>
          <w:instrText xml:space="preserve"> PAGEREF _Toc22559207 \h </w:instrText>
        </w:r>
        <w:r w:rsidR="000C6859">
          <w:rPr>
            <w:noProof/>
            <w:webHidden/>
          </w:rPr>
        </w:r>
        <w:r w:rsidR="000C6859">
          <w:rPr>
            <w:noProof/>
            <w:webHidden/>
          </w:rPr>
          <w:fldChar w:fldCharType="separate"/>
        </w:r>
        <w:r w:rsidR="00564D6C">
          <w:rPr>
            <w:noProof/>
            <w:webHidden/>
          </w:rPr>
          <w:t>6</w:t>
        </w:r>
        <w:r w:rsidR="000C6859">
          <w:rPr>
            <w:noProof/>
            <w:webHidden/>
          </w:rPr>
          <w:fldChar w:fldCharType="end"/>
        </w:r>
      </w:hyperlink>
    </w:p>
    <w:p w14:paraId="3144C0CA" w14:textId="2AAADC93" w:rsidR="000C6859" w:rsidRDefault="00125E04">
      <w:pPr>
        <w:pStyle w:val="Inhopg1"/>
        <w:rPr>
          <w:rFonts w:asciiTheme="minorHAnsi" w:eastAsiaTheme="minorEastAsia" w:hAnsiTheme="minorHAnsi" w:cstheme="minorBidi"/>
          <w:b w:val="0"/>
          <w:noProof/>
          <w:sz w:val="22"/>
          <w:szCs w:val="22"/>
        </w:rPr>
      </w:pPr>
      <w:hyperlink w:anchor="_Toc22559208" w:history="1">
        <w:r w:rsidR="0040496F">
          <w:rPr>
            <w:rStyle w:val="Hyperlink"/>
            <w:noProof/>
          </w:rPr>
          <w:t>5</w:t>
        </w:r>
        <w:r w:rsidR="0040496F">
          <w:rPr>
            <w:rStyle w:val="Hyperlink"/>
            <w:noProof/>
          </w:rPr>
          <w:tab/>
          <w:t>Twaalf maanden-</w:t>
        </w:r>
        <w:r w:rsidR="000C6859" w:rsidRPr="004C55F5">
          <w:rPr>
            <w:rStyle w:val="Hyperlink"/>
            <w:noProof/>
          </w:rPr>
          <w:t>meting</w:t>
        </w:r>
        <w:r w:rsidR="000C6859">
          <w:rPr>
            <w:noProof/>
            <w:webHidden/>
          </w:rPr>
          <w:tab/>
        </w:r>
        <w:r w:rsidR="000C6859">
          <w:rPr>
            <w:noProof/>
            <w:webHidden/>
          </w:rPr>
          <w:fldChar w:fldCharType="begin"/>
        </w:r>
        <w:r w:rsidR="000C6859">
          <w:rPr>
            <w:noProof/>
            <w:webHidden/>
          </w:rPr>
          <w:instrText xml:space="preserve"> PAGEREF _Toc22559208 \h </w:instrText>
        </w:r>
        <w:r w:rsidR="000C6859">
          <w:rPr>
            <w:noProof/>
            <w:webHidden/>
          </w:rPr>
        </w:r>
        <w:r w:rsidR="000C6859">
          <w:rPr>
            <w:noProof/>
            <w:webHidden/>
          </w:rPr>
          <w:fldChar w:fldCharType="separate"/>
        </w:r>
        <w:r w:rsidR="00564D6C">
          <w:rPr>
            <w:noProof/>
            <w:webHidden/>
          </w:rPr>
          <w:t>7</w:t>
        </w:r>
        <w:r w:rsidR="000C6859">
          <w:rPr>
            <w:noProof/>
            <w:webHidden/>
          </w:rPr>
          <w:fldChar w:fldCharType="end"/>
        </w:r>
      </w:hyperlink>
    </w:p>
    <w:p w14:paraId="35A4D3FC" w14:textId="77777777" w:rsidR="000C6859" w:rsidRDefault="00125E04">
      <w:pPr>
        <w:pStyle w:val="Inhopg1"/>
        <w:rPr>
          <w:rFonts w:asciiTheme="minorHAnsi" w:eastAsiaTheme="minorEastAsia" w:hAnsiTheme="minorHAnsi" w:cstheme="minorBidi"/>
          <w:b w:val="0"/>
          <w:noProof/>
          <w:sz w:val="22"/>
          <w:szCs w:val="22"/>
        </w:rPr>
      </w:pPr>
      <w:hyperlink w:anchor="_Toc22559209" w:history="1">
        <w:r w:rsidR="000C6859" w:rsidRPr="004C55F5">
          <w:rPr>
            <w:rStyle w:val="Hyperlink"/>
            <w:noProof/>
          </w:rPr>
          <w:t>6</w:t>
        </w:r>
        <w:r w:rsidR="000C6859" w:rsidRPr="004C55F5">
          <w:rPr>
            <w:rStyle w:val="Hyperlink"/>
            <w:noProof/>
          </w:rPr>
          <w:tab/>
          <w:t>Conclusie</w:t>
        </w:r>
        <w:r w:rsidR="000C6859">
          <w:rPr>
            <w:noProof/>
            <w:webHidden/>
          </w:rPr>
          <w:tab/>
        </w:r>
        <w:r w:rsidR="000C6859">
          <w:rPr>
            <w:noProof/>
            <w:webHidden/>
          </w:rPr>
          <w:fldChar w:fldCharType="begin"/>
        </w:r>
        <w:r w:rsidR="000C6859">
          <w:rPr>
            <w:noProof/>
            <w:webHidden/>
          </w:rPr>
          <w:instrText xml:space="preserve"> PAGEREF _Toc22559209 \h </w:instrText>
        </w:r>
        <w:r w:rsidR="000C6859">
          <w:rPr>
            <w:noProof/>
            <w:webHidden/>
          </w:rPr>
        </w:r>
        <w:r w:rsidR="000C6859">
          <w:rPr>
            <w:noProof/>
            <w:webHidden/>
          </w:rPr>
          <w:fldChar w:fldCharType="separate"/>
        </w:r>
        <w:r w:rsidR="00564D6C">
          <w:rPr>
            <w:noProof/>
            <w:webHidden/>
          </w:rPr>
          <w:t>8</w:t>
        </w:r>
        <w:r w:rsidR="000C6859">
          <w:rPr>
            <w:noProof/>
            <w:webHidden/>
          </w:rPr>
          <w:fldChar w:fldCharType="end"/>
        </w:r>
      </w:hyperlink>
    </w:p>
    <w:p w14:paraId="4ABEAE29" w14:textId="77777777" w:rsidR="006F2711" w:rsidRDefault="00720F06" w:rsidP="006F2711">
      <w:pPr>
        <w:pStyle w:val="BasistekstRVS"/>
      </w:pPr>
      <w:r>
        <w:fldChar w:fldCharType="end"/>
      </w:r>
      <w:r w:rsidR="006F2711">
        <w:br w:type="page"/>
      </w:r>
    </w:p>
    <w:p w14:paraId="102C3869" w14:textId="77777777" w:rsidR="00720F06" w:rsidRDefault="00720F06" w:rsidP="00720F06">
      <w:pPr>
        <w:pStyle w:val="Kop1"/>
      </w:pPr>
      <w:bookmarkStart w:id="2" w:name="_Toc22559204"/>
      <w:r>
        <w:lastRenderedPageBreak/>
        <w:t>Inleiding</w:t>
      </w:r>
      <w:bookmarkEnd w:id="2"/>
    </w:p>
    <w:p w14:paraId="38E707C6" w14:textId="6D224C77" w:rsidR="00F74508" w:rsidRDefault="007D0863" w:rsidP="00720F06">
      <w:pPr>
        <w:pStyle w:val="BasistekstRVS"/>
      </w:pPr>
      <w:r>
        <w:t xml:space="preserve">In </w:t>
      </w:r>
      <w:r w:rsidR="006B2343">
        <w:t>[</w:t>
      </w:r>
      <w:r w:rsidRPr="006B2343">
        <w:t>naam gemeente</w:t>
      </w:r>
      <w:r w:rsidR="006B2343">
        <w:t>]</w:t>
      </w:r>
      <w:r>
        <w:t xml:space="preserve"> bestaat de</w:t>
      </w:r>
      <w:r w:rsidR="00BE278A">
        <w:t xml:space="preserve"> P</w:t>
      </w:r>
      <w:r>
        <w:t>ersoonsgerichte aanpak (PGA)</w:t>
      </w:r>
      <w:r w:rsidR="00BE278A">
        <w:t xml:space="preserve"> </w:t>
      </w:r>
      <w:r>
        <w:t>sinds 201</w:t>
      </w:r>
      <w:r w:rsidR="006B2343">
        <w:t>[…]</w:t>
      </w:r>
      <w:r>
        <w:t xml:space="preserve">. De PGA is er voor inwoners die ernstige (woon)overlast veroorzaken en / of criminaliteit plegen en daarbij ook problemen hebben op andere </w:t>
      </w:r>
      <w:r w:rsidR="00F74508">
        <w:t>leef</w:t>
      </w:r>
      <w:r>
        <w:t>gebieden.</w:t>
      </w:r>
      <w:r w:rsidR="00F74508">
        <w:t xml:space="preserve"> Gemeente, politie, </w:t>
      </w:r>
      <w:r w:rsidR="000D348F">
        <w:t>zorg verlenende</w:t>
      </w:r>
      <w:r w:rsidR="00F74508">
        <w:t xml:space="preserve"> partijen en eventueel ook woningcorporaties of uitkeringsinstantie trekken bij de PGA gezamenlijk op om de juiste aanpak en zorg te </w:t>
      </w:r>
      <w:r w:rsidR="005134F5">
        <w:t>biede</w:t>
      </w:r>
      <w:r w:rsidR="00F74508">
        <w:t xml:space="preserve">n. </w:t>
      </w:r>
      <w:r w:rsidR="005134F5">
        <w:t xml:space="preserve">Vanaf </w:t>
      </w:r>
      <w:r w:rsidR="0040496F">
        <w:t xml:space="preserve">de start van de PGA tot heden </w:t>
      </w:r>
      <w:r w:rsidR="005134F5">
        <w:t xml:space="preserve">hebben </w:t>
      </w:r>
      <w:r w:rsidR="006B2343">
        <w:t>[…..]</w:t>
      </w:r>
      <w:r w:rsidR="005134F5">
        <w:t xml:space="preserve"> personen een PGA-traject opgelegd gekregen.</w:t>
      </w:r>
    </w:p>
    <w:p w14:paraId="3FC7A8CA" w14:textId="77777777" w:rsidR="00F74508" w:rsidRDefault="00F74508" w:rsidP="00720F06">
      <w:pPr>
        <w:pStyle w:val="BasistekstRVS"/>
      </w:pPr>
    </w:p>
    <w:p w14:paraId="4A83355F" w14:textId="45B1D576" w:rsidR="001D0440" w:rsidRPr="001D0440" w:rsidRDefault="001D0440" w:rsidP="00720F06">
      <w:pPr>
        <w:pStyle w:val="BasistekstRVS"/>
        <w:rPr>
          <w:i/>
        </w:rPr>
      </w:pPr>
      <w:r>
        <w:rPr>
          <w:i/>
        </w:rPr>
        <w:t xml:space="preserve">PGA-monitor </w:t>
      </w:r>
    </w:p>
    <w:p w14:paraId="31B29708" w14:textId="13985A70" w:rsidR="00DB2829" w:rsidRDefault="0040496F" w:rsidP="004734D7">
      <w:r w:rsidRPr="0040496F">
        <w:t xml:space="preserve">Om het handelen van de professional </w:t>
      </w:r>
      <w:r w:rsidR="00545D19">
        <w:t>in het werkproces van</w:t>
      </w:r>
      <w:r w:rsidRPr="0040496F">
        <w:t xml:space="preserve"> de PGA te ondersteunen </w:t>
      </w:r>
      <w:r>
        <w:t>en</w:t>
      </w:r>
      <w:r w:rsidR="005D6BA4">
        <w:t xml:space="preserve"> beter zicht te krijgen op de resultaten en de effecten van de PGA wordt </w:t>
      </w:r>
      <w:r w:rsidR="00545D19">
        <w:t>vanaf</w:t>
      </w:r>
      <w:r w:rsidR="00F74508">
        <w:t xml:space="preserve"> januari 2020 de groep </w:t>
      </w:r>
      <w:r>
        <w:t>van PGA-</w:t>
      </w:r>
      <w:proofErr w:type="spellStart"/>
      <w:r>
        <w:t>ers</w:t>
      </w:r>
      <w:proofErr w:type="spellEnd"/>
      <w:r w:rsidR="00F74508">
        <w:t xml:space="preserve"> ge</w:t>
      </w:r>
      <w:r w:rsidR="00F64555">
        <w:t xml:space="preserve">volgd </w:t>
      </w:r>
      <w:r w:rsidR="00F74508">
        <w:t>op basis van een voor Midden-Nederland ontwikkelde PGA-monitor.</w:t>
      </w:r>
      <w:r w:rsidR="005D6BA4">
        <w:t xml:space="preserve"> </w:t>
      </w:r>
      <w:r w:rsidR="00545D19">
        <w:t xml:space="preserve">Dit moet leiden tot professionele plannen van aanpak voor de PGA-cliënten. </w:t>
      </w:r>
      <w:r w:rsidR="00DB2829">
        <w:t>Mede op basis van deze uitkomsten kan de kwaliteit van de PGA verder worden bevorderd en kan er op termijn voor een inzet worden gekozen die met aannemelijkheid leidt tot positieve effecten. Dit leidt naar verwachting tot betere resultaten op de leefgebieden en minder recidive.</w:t>
      </w:r>
    </w:p>
    <w:p w14:paraId="62FBC1A7" w14:textId="6802FD26" w:rsidR="004734D7" w:rsidRDefault="004734D7" w:rsidP="004734D7">
      <w:r>
        <w:t xml:space="preserve">In de PGA monitor zijn twaalf leefgebieden gebieden opgenomen, te weten; Financiën; Identiteit; Houding, gedrag en vaardigheden; Werk en opleiding; Tijdsbesteding; Huisvesting; (Huiselijke) relaties; Geestelijke gezondheid; Lichamelijke gezondheid; Problematisch middelengebruik en verslaving; Sociaal Netwerk en Justitie en politie. Deze worden elk gescoord op een </w:t>
      </w:r>
      <w:proofErr w:type="spellStart"/>
      <w:r>
        <w:t>vijfpuntsschaal</w:t>
      </w:r>
      <w:proofErr w:type="spellEnd"/>
      <w:r w:rsidR="00DB2829">
        <w:t xml:space="preserve">, zowel </w:t>
      </w:r>
      <w:r w:rsidR="00545D19">
        <w:t>bij de</w:t>
      </w:r>
      <w:r w:rsidR="00DB2829">
        <w:t xml:space="preserve"> </w:t>
      </w:r>
      <w:r w:rsidR="00545D19">
        <w:t>start</w:t>
      </w:r>
      <w:r w:rsidR="006B2343">
        <w:t xml:space="preserve"> als na zes en twaalf</w:t>
      </w:r>
      <w:r w:rsidR="00DB2829">
        <w:t xml:space="preserve"> maanden</w:t>
      </w:r>
      <w:r w:rsidR="00DB2829">
        <w:rPr>
          <w:rStyle w:val="Voetnootmarkering"/>
        </w:rPr>
        <w:footnoteReference w:id="1"/>
      </w:r>
      <w:r>
        <w:t xml:space="preserve">. </w:t>
      </w:r>
    </w:p>
    <w:p w14:paraId="6827BA59" w14:textId="7074294D" w:rsidR="001D0440" w:rsidRDefault="001D0440" w:rsidP="004734D7"/>
    <w:p w14:paraId="5256FB04" w14:textId="6E8092F9" w:rsidR="001D0440" w:rsidRPr="001D0440" w:rsidRDefault="001D0440" w:rsidP="00720F06">
      <w:pPr>
        <w:pStyle w:val="BasistekstRVS"/>
        <w:rPr>
          <w:i/>
        </w:rPr>
      </w:pPr>
      <w:r w:rsidRPr="001D0440">
        <w:rPr>
          <w:i/>
        </w:rPr>
        <w:t xml:space="preserve">Rapport </w:t>
      </w:r>
    </w:p>
    <w:p w14:paraId="5776A9CC" w14:textId="1038C16C" w:rsidR="00972B86" w:rsidRDefault="00F74508" w:rsidP="00720F06">
      <w:pPr>
        <w:pStyle w:val="BasistekstRVS"/>
      </w:pPr>
      <w:r>
        <w:t>In deze</w:t>
      </w:r>
      <w:r w:rsidR="00F16963">
        <w:t xml:space="preserve"> </w:t>
      </w:r>
      <w:r w:rsidR="00DB2829" w:rsidRPr="006B2343">
        <w:t xml:space="preserve">(half) </w:t>
      </w:r>
      <w:r w:rsidR="00F16963" w:rsidRPr="006B2343">
        <w:t>jaarlijkse</w:t>
      </w:r>
      <w:r>
        <w:t xml:space="preserve"> rapportage</w:t>
      </w:r>
      <w:r w:rsidR="005134F5">
        <w:t xml:space="preserve"> worden de resultaten en effecten van de PGA-aanpak </w:t>
      </w:r>
      <w:r w:rsidR="00972B86">
        <w:t xml:space="preserve">in </w:t>
      </w:r>
      <w:r w:rsidR="006B2343" w:rsidRPr="006B2343">
        <w:t>[</w:t>
      </w:r>
      <w:r w:rsidR="00972B86" w:rsidRPr="006B2343">
        <w:t>naam gemeente</w:t>
      </w:r>
      <w:r w:rsidR="006B2343" w:rsidRPr="006B2343">
        <w:t>]</w:t>
      </w:r>
      <w:r w:rsidR="00972B86" w:rsidRPr="006B2343">
        <w:t xml:space="preserve"> </w:t>
      </w:r>
      <w:r w:rsidR="005134F5">
        <w:t>weergegeven voor het jaar 20</w:t>
      </w:r>
      <w:r w:rsidR="006B2343">
        <w:t>[..].</w:t>
      </w:r>
      <w:r w:rsidR="005134F5">
        <w:t xml:space="preserve"> </w:t>
      </w:r>
      <w:r w:rsidR="00972B86">
        <w:t xml:space="preserve">De volgende vragen staan centraal: </w:t>
      </w:r>
    </w:p>
    <w:p w14:paraId="49E58AA8" w14:textId="20061523" w:rsidR="00972B86" w:rsidRDefault="00972B86" w:rsidP="00720F06">
      <w:pPr>
        <w:pStyle w:val="BasistekstRVS"/>
      </w:pPr>
      <w:r>
        <w:t xml:space="preserve">-  Hoe ziet de PGA doelgroep </w:t>
      </w:r>
      <w:r w:rsidR="006B2343">
        <w:t xml:space="preserve">in </w:t>
      </w:r>
      <w:r>
        <w:t>eruit?</w:t>
      </w:r>
    </w:p>
    <w:p w14:paraId="25CF3A37" w14:textId="73483D9D" w:rsidR="00972B86" w:rsidRDefault="00972B86" w:rsidP="00972B86">
      <w:pPr>
        <w:pStyle w:val="BasistekstRVS"/>
      </w:pPr>
      <w:r>
        <w:t xml:space="preserve">-  Op welke leefgebieden kent de doelgroep bij intake </w:t>
      </w:r>
      <w:r w:rsidR="00545D19">
        <w:t xml:space="preserve">bepaalde </w:t>
      </w:r>
      <w:r>
        <w:t>problematieken en op welke leefgebieden gaat het goed?</w:t>
      </w:r>
    </w:p>
    <w:p w14:paraId="19F90BED" w14:textId="4606D7A5" w:rsidR="00972B86" w:rsidRDefault="00972B86" w:rsidP="00972B86">
      <w:pPr>
        <w:pStyle w:val="BasistekstRVS"/>
      </w:pPr>
      <w:r>
        <w:t>- Hoe ontwikkelen de leefgebied</w:t>
      </w:r>
      <w:r w:rsidR="00F64555">
        <w:t>en</w:t>
      </w:r>
      <w:r>
        <w:t xml:space="preserve"> </w:t>
      </w:r>
      <w:r w:rsidR="00545D19">
        <w:t xml:space="preserve">van de cliënt </w:t>
      </w:r>
      <w:r>
        <w:t>zich in de t</w:t>
      </w:r>
      <w:r w:rsidR="006B2343">
        <w:t>ijd? (na zes en twaalf</w:t>
      </w:r>
      <w:r>
        <w:t xml:space="preserve"> maanden)</w:t>
      </w:r>
    </w:p>
    <w:p w14:paraId="79CB97B9" w14:textId="1D02CE46" w:rsidR="00F16963" w:rsidRPr="00F16963" w:rsidRDefault="00F16963" w:rsidP="00972B86">
      <w:pPr>
        <w:pStyle w:val="BasistekstRVS"/>
        <w:rPr>
          <w:i/>
        </w:rPr>
      </w:pPr>
    </w:p>
    <w:p w14:paraId="47802509" w14:textId="77458686" w:rsidR="002730B7" w:rsidRPr="00F9003D" w:rsidRDefault="005134F5" w:rsidP="00891AF7">
      <w:pPr>
        <w:pStyle w:val="BasistekstRVS"/>
        <w:jc w:val="center"/>
        <w:rPr>
          <w:b/>
          <w:bCs/>
        </w:rPr>
      </w:pPr>
      <w:r w:rsidRPr="00F9003D">
        <w:rPr>
          <w:b/>
          <w:bCs/>
        </w:rPr>
        <w:t>Deze rapportage is</w:t>
      </w:r>
      <w:r w:rsidR="00F16963" w:rsidRPr="00F9003D">
        <w:rPr>
          <w:b/>
          <w:bCs/>
        </w:rPr>
        <w:t xml:space="preserve"> voor intern ambtelijk gebruik en mag niet zonder</w:t>
      </w:r>
      <w:r w:rsidR="00F64555" w:rsidRPr="00F9003D">
        <w:rPr>
          <w:b/>
          <w:bCs/>
        </w:rPr>
        <w:t xml:space="preserve"> toestemming van de PGA-experts</w:t>
      </w:r>
      <w:r w:rsidR="00F16963" w:rsidRPr="00F9003D">
        <w:rPr>
          <w:b/>
          <w:bCs/>
        </w:rPr>
        <w:t xml:space="preserve"> gedeeld worden.</w:t>
      </w:r>
    </w:p>
    <w:p w14:paraId="1DCD64F2" w14:textId="77777777" w:rsidR="002730B7" w:rsidRDefault="002730B7" w:rsidP="002730B7">
      <w:pPr>
        <w:pStyle w:val="BasistekstRVS"/>
      </w:pPr>
      <w:r>
        <w:br w:type="page"/>
      </w:r>
    </w:p>
    <w:p w14:paraId="016E33C7" w14:textId="31DC6A5B" w:rsidR="00720F06" w:rsidRDefault="00D6352F" w:rsidP="00720F06">
      <w:pPr>
        <w:pStyle w:val="Kop1"/>
      </w:pPr>
      <w:bookmarkStart w:id="3" w:name="_Toc22559205"/>
      <w:r>
        <w:lastRenderedPageBreak/>
        <w:t>Doelgroep PGA</w:t>
      </w:r>
      <w:bookmarkEnd w:id="3"/>
    </w:p>
    <w:p w14:paraId="3A798269" w14:textId="1E9BDB34" w:rsidR="002730B7" w:rsidRDefault="002730B7" w:rsidP="00D6352F">
      <w:pPr>
        <w:pStyle w:val="BasistekstRVS"/>
        <w:rPr>
          <w:i/>
        </w:rPr>
      </w:pPr>
      <w:r w:rsidRPr="002730B7">
        <w:rPr>
          <w:i/>
        </w:rPr>
        <w:t>Omschrijf hier de do</w:t>
      </w:r>
      <w:r w:rsidR="00545D19">
        <w:rPr>
          <w:i/>
        </w:rPr>
        <w:t>elgroep van de ingestroomde PGA-cliënten</w:t>
      </w:r>
      <w:r w:rsidRPr="002730B7">
        <w:rPr>
          <w:i/>
        </w:rPr>
        <w:t xml:space="preserve">. </w:t>
      </w:r>
    </w:p>
    <w:p w14:paraId="76A1441F" w14:textId="6D25812D" w:rsidR="007E26F8" w:rsidRDefault="002730B7" w:rsidP="00D6352F">
      <w:pPr>
        <w:pStyle w:val="BasistekstRVS"/>
        <w:rPr>
          <w:i/>
        </w:rPr>
      </w:pPr>
      <w:r w:rsidRPr="002730B7">
        <w:rPr>
          <w:i/>
        </w:rPr>
        <w:t xml:space="preserve">Gebruik als input </w:t>
      </w:r>
      <w:r w:rsidR="00F64555">
        <w:rPr>
          <w:i/>
        </w:rPr>
        <w:t xml:space="preserve">de gegevens van </w:t>
      </w:r>
      <w:r w:rsidR="00A47C2A">
        <w:rPr>
          <w:i/>
        </w:rPr>
        <w:t xml:space="preserve">het cliëntvolgsysteem of de </w:t>
      </w:r>
      <w:r w:rsidR="0000080A">
        <w:rPr>
          <w:i/>
        </w:rPr>
        <w:t xml:space="preserve">ondersteunende Midden Nederland </w:t>
      </w:r>
      <w:r w:rsidR="000E3675">
        <w:rPr>
          <w:i/>
        </w:rPr>
        <w:t>PGA</w:t>
      </w:r>
      <w:r w:rsidR="00CE57BC">
        <w:rPr>
          <w:i/>
        </w:rPr>
        <w:t xml:space="preserve"> Formulieren</w:t>
      </w:r>
      <w:r w:rsidR="0000080A">
        <w:rPr>
          <w:i/>
        </w:rPr>
        <w:t>.</w:t>
      </w:r>
    </w:p>
    <w:p w14:paraId="6F341FC4" w14:textId="6F734C9C" w:rsidR="00F64555" w:rsidRPr="00AE4120" w:rsidRDefault="00F020E9" w:rsidP="0000080A">
      <w:pPr>
        <w:pStyle w:val="BasistekstRVS"/>
        <w:rPr>
          <w:i/>
          <w:highlight w:val="yellow"/>
        </w:rPr>
      </w:pPr>
      <w:r w:rsidRPr="00AE4120">
        <w:rPr>
          <w:i/>
          <w:highlight w:val="yellow"/>
        </w:rPr>
        <w:t xml:space="preserve"> </w:t>
      </w:r>
    </w:p>
    <w:p w14:paraId="33D0C707" w14:textId="77777777" w:rsidR="00487E1B" w:rsidRDefault="00487E1B" w:rsidP="00487E1B">
      <w:pPr>
        <w:pStyle w:val="BasistekstRVS"/>
        <w:rPr>
          <w:i/>
        </w:rPr>
      </w:pPr>
    </w:p>
    <w:tbl>
      <w:tblPr>
        <w:tblStyle w:val="Tabelraster"/>
        <w:tblW w:w="0" w:type="auto"/>
        <w:tblLook w:val="04A0" w:firstRow="1" w:lastRow="0" w:firstColumn="1" w:lastColumn="0" w:noHBand="0" w:noVBand="1"/>
      </w:tblPr>
      <w:tblGrid>
        <w:gridCol w:w="562"/>
        <w:gridCol w:w="2835"/>
        <w:gridCol w:w="993"/>
      </w:tblGrid>
      <w:tr w:rsidR="00487E1B" w14:paraId="46C4F512" w14:textId="77777777" w:rsidTr="00487E1B">
        <w:tc>
          <w:tcPr>
            <w:tcW w:w="4390" w:type="dxa"/>
            <w:gridSpan w:val="3"/>
            <w:tcBorders>
              <w:top w:val="single" w:sz="4" w:space="0" w:color="auto"/>
              <w:left w:val="single" w:sz="4" w:space="0" w:color="auto"/>
              <w:bottom w:val="single" w:sz="4" w:space="0" w:color="auto"/>
              <w:right w:val="single" w:sz="4" w:space="0" w:color="auto"/>
            </w:tcBorders>
            <w:hideMark/>
          </w:tcPr>
          <w:p w14:paraId="6B701AE7" w14:textId="77777777" w:rsidR="00487E1B" w:rsidRDefault="00487E1B">
            <w:pPr>
              <w:pStyle w:val="BasistekstRVS"/>
            </w:pPr>
            <w:r>
              <w:t>Algemeen</w:t>
            </w:r>
          </w:p>
        </w:tc>
      </w:tr>
      <w:tr w:rsidR="00487E1B" w14:paraId="59DBDD34" w14:textId="77777777" w:rsidTr="00487E1B">
        <w:tc>
          <w:tcPr>
            <w:tcW w:w="562" w:type="dxa"/>
            <w:tcBorders>
              <w:top w:val="single" w:sz="4" w:space="0" w:color="auto"/>
              <w:left w:val="single" w:sz="4" w:space="0" w:color="auto"/>
              <w:bottom w:val="single" w:sz="4" w:space="0" w:color="auto"/>
              <w:right w:val="single" w:sz="4" w:space="0" w:color="auto"/>
            </w:tcBorders>
          </w:tcPr>
          <w:p w14:paraId="0CFA95C6" w14:textId="77777777" w:rsidR="00487E1B" w:rsidRDefault="00487E1B">
            <w:pPr>
              <w:pStyle w:val="BasistekstRVS"/>
            </w:pPr>
          </w:p>
        </w:tc>
        <w:tc>
          <w:tcPr>
            <w:tcW w:w="2835" w:type="dxa"/>
            <w:tcBorders>
              <w:top w:val="single" w:sz="4" w:space="0" w:color="auto"/>
              <w:left w:val="single" w:sz="4" w:space="0" w:color="auto"/>
              <w:bottom w:val="single" w:sz="4" w:space="0" w:color="auto"/>
              <w:right w:val="single" w:sz="4" w:space="0" w:color="auto"/>
            </w:tcBorders>
            <w:hideMark/>
          </w:tcPr>
          <w:p w14:paraId="0450856E" w14:textId="77777777" w:rsidR="00487E1B" w:rsidRDefault="00487E1B">
            <w:pPr>
              <w:pStyle w:val="BasistekstRVS"/>
            </w:pPr>
            <w:r>
              <w:t># ingestroomde PGA-</w:t>
            </w:r>
            <w:proofErr w:type="spellStart"/>
            <w:r>
              <w:t>ers</w:t>
            </w:r>
            <w:proofErr w:type="spellEnd"/>
          </w:p>
        </w:tc>
        <w:tc>
          <w:tcPr>
            <w:tcW w:w="993" w:type="dxa"/>
            <w:tcBorders>
              <w:top w:val="single" w:sz="4" w:space="0" w:color="auto"/>
              <w:left w:val="single" w:sz="4" w:space="0" w:color="auto"/>
              <w:bottom w:val="single" w:sz="4" w:space="0" w:color="auto"/>
              <w:right w:val="single" w:sz="4" w:space="0" w:color="auto"/>
            </w:tcBorders>
          </w:tcPr>
          <w:p w14:paraId="201B7ECA" w14:textId="77777777" w:rsidR="00487E1B" w:rsidRDefault="00487E1B">
            <w:pPr>
              <w:pStyle w:val="BasistekstRVS"/>
            </w:pPr>
          </w:p>
        </w:tc>
      </w:tr>
      <w:tr w:rsidR="00487E1B" w14:paraId="4C7A5CC0" w14:textId="77777777" w:rsidTr="00487E1B">
        <w:tc>
          <w:tcPr>
            <w:tcW w:w="562" w:type="dxa"/>
            <w:tcBorders>
              <w:top w:val="single" w:sz="4" w:space="0" w:color="auto"/>
              <w:left w:val="single" w:sz="4" w:space="0" w:color="auto"/>
              <w:bottom w:val="single" w:sz="4" w:space="0" w:color="auto"/>
              <w:right w:val="single" w:sz="4" w:space="0" w:color="auto"/>
            </w:tcBorders>
          </w:tcPr>
          <w:p w14:paraId="62C1FB37" w14:textId="77777777" w:rsidR="00487E1B" w:rsidRDefault="00487E1B">
            <w:pPr>
              <w:pStyle w:val="BasistekstRVS"/>
            </w:pPr>
          </w:p>
        </w:tc>
        <w:tc>
          <w:tcPr>
            <w:tcW w:w="2835" w:type="dxa"/>
            <w:tcBorders>
              <w:top w:val="single" w:sz="4" w:space="0" w:color="auto"/>
              <w:left w:val="single" w:sz="4" w:space="0" w:color="auto"/>
              <w:bottom w:val="single" w:sz="4" w:space="0" w:color="auto"/>
              <w:right w:val="single" w:sz="4" w:space="0" w:color="auto"/>
            </w:tcBorders>
            <w:hideMark/>
          </w:tcPr>
          <w:p w14:paraId="46CF5954" w14:textId="77777777" w:rsidR="00487E1B" w:rsidRDefault="00487E1B">
            <w:pPr>
              <w:pStyle w:val="BasistekstRVS"/>
            </w:pPr>
            <w:r>
              <w:t># mannen</w:t>
            </w:r>
          </w:p>
        </w:tc>
        <w:tc>
          <w:tcPr>
            <w:tcW w:w="993" w:type="dxa"/>
            <w:tcBorders>
              <w:top w:val="single" w:sz="4" w:space="0" w:color="auto"/>
              <w:left w:val="single" w:sz="4" w:space="0" w:color="auto"/>
              <w:bottom w:val="single" w:sz="4" w:space="0" w:color="auto"/>
              <w:right w:val="single" w:sz="4" w:space="0" w:color="auto"/>
            </w:tcBorders>
          </w:tcPr>
          <w:p w14:paraId="1BA2B805" w14:textId="77777777" w:rsidR="00487E1B" w:rsidRDefault="00487E1B">
            <w:pPr>
              <w:pStyle w:val="BasistekstRVS"/>
            </w:pPr>
          </w:p>
        </w:tc>
      </w:tr>
      <w:tr w:rsidR="00487E1B" w14:paraId="63BAF8E7" w14:textId="77777777" w:rsidTr="00487E1B">
        <w:tc>
          <w:tcPr>
            <w:tcW w:w="562" w:type="dxa"/>
            <w:tcBorders>
              <w:top w:val="single" w:sz="4" w:space="0" w:color="auto"/>
              <w:left w:val="single" w:sz="4" w:space="0" w:color="auto"/>
              <w:bottom w:val="single" w:sz="4" w:space="0" w:color="auto"/>
              <w:right w:val="single" w:sz="4" w:space="0" w:color="auto"/>
            </w:tcBorders>
          </w:tcPr>
          <w:p w14:paraId="0D450FCA" w14:textId="77777777" w:rsidR="00487E1B" w:rsidRDefault="00487E1B">
            <w:pPr>
              <w:pStyle w:val="BasistekstRVS"/>
            </w:pPr>
          </w:p>
        </w:tc>
        <w:tc>
          <w:tcPr>
            <w:tcW w:w="2835" w:type="dxa"/>
            <w:tcBorders>
              <w:top w:val="single" w:sz="4" w:space="0" w:color="auto"/>
              <w:left w:val="single" w:sz="4" w:space="0" w:color="auto"/>
              <w:bottom w:val="single" w:sz="4" w:space="0" w:color="auto"/>
              <w:right w:val="single" w:sz="4" w:space="0" w:color="auto"/>
            </w:tcBorders>
            <w:hideMark/>
          </w:tcPr>
          <w:p w14:paraId="2D7B6A49" w14:textId="77777777" w:rsidR="00487E1B" w:rsidRDefault="00487E1B">
            <w:pPr>
              <w:pStyle w:val="BasistekstRVS"/>
            </w:pPr>
            <w:r>
              <w:t># vrouwen</w:t>
            </w:r>
          </w:p>
        </w:tc>
        <w:tc>
          <w:tcPr>
            <w:tcW w:w="993" w:type="dxa"/>
            <w:tcBorders>
              <w:top w:val="single" w:sz="4" w:space="0" w:color="auto"/>
              <w:left w:val="single" w:sz="4" w:space="0" w:color="auto"/>
              <w:bottom w:val="single" w:sz="4" w:space="0" w:color="auto"/>
              <w:right w:val="single" w:sz="4" w:space="0" w:color="auto"/>
            </w:tcBorders>
          </w:tcPr>
          <w:p w14:paraId="72A94B4F" w14:textId="77777777" w:rsidR="00487E1B" w:rsidRDefault="00487E1B">
            <w:pPr>
              <w:pStyle w:val="BasistekstRVS"/>
            </w:pPr>
          </w:p>
        </w:tc>
      </w:tr>
      <w:tr w:rsidR="00487E1B" w14:paraId="68CB368E" w14:textId="77777777" w:rsidTr="00487E1B">
        <w:tc>
          <w:tcPr>
            <w:tcW w:w="4390" w:type="dxa"/>
            <w:gridSpan w:val="3"/>
            <w:tcBorders>
              <w:top w:val="single" w:sz="4" w:space="0" w:color="auto"/>
              <w:left w:val="single" w:sz="4" w:space="0" w:color="auto"/>
              <w:bottom w:val="single" w:sz="4" w:space="0" w:color="auto"/>
              <w:right w:val="single" w:sz="4" w:space="0" w:color="auto"/>
            </w:tcBorders>
            <w:hideMark/>
          </w:tcPr>
          <w:p w14:paraId="16EBA2A4" w14:textId="77777777" w:rsidR="00487E1B" w:rsidRDefault="00487E1B">
            <w:pPr>
              <w:pStyle w:val="BasistekstRVS"/>
            </w:pPr>
            <w:r>
              <w:t>Leeftijdsgroep</w:t>
            </w:r>
          </w:p>
        </w:tc>
      </w:tr>
      <w:tr w:rsidR="00487E1B" w14:paraId="4F886007" w14:textId="77777777" w:rsidTr="00487E1B">
        <w:tc>
          <w:tcPr>
            <w:tcW w:w="562" w:type="dxa"/>
            <w:tcBorders>
              <w:top w:val="single" w:sz="4" w:space="0" w:color="auto"/>
              <w:left w:val="single" w:sz="4" w:space="0" w:color="auto"/>
              <w:bottom w:val="single" w:sz="4" w:space="0" w:color="auto"/>
              <w:right w:val="single" w:sz="4" w:space="0" w:color="auto"/>
            </w:tcBorders>
          </w:tcPr>
          <w:p w14:paraId="56F8E2A4" w14:textId="77777777" w:rsidR="00487E1B" w:rsidRDefault="00487E1B">
            <w:pPr>
              <w:pStyle w:val="BasistekstRVS"/>
            </w:pPr>
          </w:p>
        </w:tc>
        <w:tc>
          <w:tcPr>
            <w:tcW w:w="2835" w:type="dxa"/>
            <w:tcBorders>
              <w:top w:val="single" w:sz="4" w:space="0" w:color="auto"/>
              <w:left w:val="single" w:sz="4" w:space="0" w:color="auto"/>
              <w:bottom w:val="single" w:sz="4" w:space="0" w:color="auto"/>
              <w:right w:val="single" w:sz="4" w:space="0" w:color="auto"/>
            </w:tcBorders>
            <w:hideMark/>
          </w:tcPr>
          <w:p w14:paraId="251B8D7D" w14:textId="77777777" w:rsidR="00487E1B" w:rsidRDefault="00487E1B">
            <w:pPr>
              <w:pStyle w:val="BasistekstRVS"/>
            </w:pPr>
            <w:r>
              <w:t>0-18</w:t>
            </w:r>
          </w:p>
        </w:tc>
        <w:tc>
          <w:tcPr>
            <w:tcW w:w="993" w:type="dxa"/>
            <w:tcBorders>
              <w:top w:val="single" w:sz="4" w:space="0" w:color="auto"/>
              <w:left w:val="single" w:sz="4" w:space="0" w:color="auto"/>
              <w:bottom w:val="single" w:sz="4" w:space="0" w:color="auto"/>
              <w:right w:val="single" w:sz="4" w:space="0" w:color="auto"/>
            </w:tcBorders>
          </w:tcPr>
          <w:p w14:paraId="2D0FBB12" w14:textId="77777777" w:rsidR="00487E1B" w:rsidRDefault="00487E1B">
            <w:pPr>
              <w:pStyle w:val="BasistekstRVS"/>
            </w:pPr>
          </w:p>
        </w:tc>
      </w:tr>
      <w:tr w:rsidR="00487E1B" w14:paraId="39B1FE35" w14:textId="77777777" w:rsidTr="00487E1B">
        <w:tc>
          <w:tcPr>
            <w:tcW w:w="562" w:type="dxa"/>
            <w:tcBorders>
              <w:top w:val="single" w:sz="4" w:space="0" w:color="auto"/>
              <w:left w:val="single" w:sz="4" w:space="0" w:color="auto"/>
              <w:bottom w:val="single" w:sz="4" w:space="0" w:color="auto"/>
              <w:right w:val="single" w:sz="4" w:space="0" w:color="auto"/>
            </w:tcBorders>
          </w:tcPr>
          <w:p w14:paraId="3DD8D91D" w14:textId="77777777" w:rsidR="00487E1B" w:rsidRDefault="00487E1B">
            <w:pPr>
              <w:pStyle w:val="BasistekstRVS"/>
            </w:pPr>
          </w:p>
        </w:tc>
        <w:tc>
          <w:tcPr>
            <w:tcW w:w="2835" w:type="dxa"/>
            <w:tcBorders>
              <w:top w:val="single" w:sz="4" w:space="0" w:color="auto"/>
              <w:left w:val="single" w:sz="4" w:space="0" w:color="auto"/>
              <w:bottom w:val="single" w:sz="4" w:space="0" w:color="auto"/>
              <w:right w:val="single" w:sz="4" w:space="0" w:color="auto"/>
            </w:tcBorders>
            <w:hideMark/>
          </w:tcPr>
          <w:p w14:paraId="430E0EF1" w14:textId="77777777" w:rsidR="00487E1B" w:rsidRDefault="00487E1B">
            <w:pPr>
              <w:pStyle w:val="BasistekstRVS"/>
            </w:pPr>
            <w:r>
              <w:t>18-27</w:t>
            </w:r>
          </w:p>
        </w:tc>
        <w:tc>
          <w:tcPr>
            <w:tcW w:w="993" w:type="dxa"/>
            <w:tcBorders>
              <w:top w:val="single" w:sz="4" w:space="0" w:color="auto"/>
              <w:left w:val="single" w:sz="4" w:space="0" w:color="auto"/>
              <w:bottom w:val="single" w:sz="4" w:space="0" w:color="auto"/>
              <w:right w:val="single" w:sz="4" w:space="0" w:color="auto"/>
            </w:tcBorders>
          </w:tcPr>
          <w:p w14:paraId="0D60127D" w14:textId="77777777" w:rsidR="00487E1B" w:rsidRDefault="00487E1B">
            <w:pPr>
              <w:pStyle w:val="BasistekstRVS"/>
            </w:pPr>
          </w:p>
        </w:tc>
      </w:tr>
      <w:tr w:rsidR="00487E1B" w14:paraId="023F903A" w14:textId="77777777" w:rsidTr="00487E1B">
        <w:tc>
          <w:tcPr>
            <w:tcW w:w="562" w:type="dxa"/>
            <w:tcBorders>
              <w:top w:val="single" w:sz="4" w:space="0" w:color="auto"/>
              <w:left w:val="single" w:sz="4" w:space="0" w:color="auto"/>
              <w:bottom w:val="single" w:sz="4" w:space="0" w:color="auto"/>
              <w:right w:val="single" w:sz="4" w:space="0" w:color="auto"/>
            </w:tcBorders>
          </w:tcPr>
          <w:p w14:paraId="7C7204F4" w14:textId="77777777" w:rsidR="00487E1B" w:rsidRDefault="00487E1B">
            <w:pPr>
              <w:pStyle w:val="BasistekstRVS"/>
            </w:pPr>
          </w:p>
        </w:tc>
        <w:tc>
          <w:tcPr>
            <w:tcW w:w="2835" w:type="dxa"/>
            <w:tcBorders>
              <w:top w:val="single" w:sz="4" w:space="0" w:color="auto"/>
              <w:left w:val="single" w:sz="4" w:space="0" w:color="auto"/>
              <w:bottom w:val="single" w:sz="4" w:space="0" w:color="auto"/>
              <w:right w:val="single" w:sz="4" w:space="0" w:color="auto"/>
            </w:tcBorders>
            <w:hideMark/>
          </w:tcPr>
          <w:p w14:paraId="3D34EC58" w14:textId="77777777" w:rsidR="00487E1B" w:rsidRDefault="00487E1B">
            <w:pPr>
              <w:pStyle w:val="BasistekstRVS"/>
            </w:pPr>
            <w:r>
              <w:t>27 en ouder</w:t>
            </w:r>
          </w:p>
        </w:tc>
        <w:tc>
          <w:tcPr>
            <w:tcW w:w="993" w:type="dxa"/>
            <w:tcBorders>
              <w:top w:val="single" w:sz="4" w:space="0" w:color="auto"/>
              <w:left w:val="single" w:sz="4" w:space="0" w:color="auto"/>
              <w:bottom w:val="single" w:sz="4" w:space="0" w:color="auto"/>
              <w:right w:val="single" w:sz="4" w:space="0" w:color="auto"/>
            </w:tcBorders>
          </w:tcPr>
          <w:p w14:paraId="325BAE6E" w14:textId="77777777" w:rsidR="00487E1B" w:rsidRDefault="00487E1B">
            <w:pPr>
              <w:pStyle w:val="BasistekstRVS"/>
            </w:pPr>
          </w:p>
        </w:tc>
      </w:tr>
      <w:tr w:rsidR="00487E1B" w14:paraId="3D1D1162" w14:textId="77777777" w:rsidTr="00487E1B">
        <w:tc>
          <w:tcPr>
            <w:tcW w:w="4390" w:type="dxa"/>
            <w:gridSpan w:val="3"/>
            <w:tcBorders>
              <w:top w:val="single" w:sz="4" w:space="0" w:color="auto"/>
              <w:left w:val="single" w:sz="4" w:space="0" w:color="auto"/>
              <w:bottom w:val="single" w:sz="4" w:space="0" w:color="auto"/>
              <w:right w:val="single" w:sz="4" w:space="0" w:color="auto"/>
            </w:tcBorders>
            <w:hideMark/>
          </w:tcPr>
          <w:p w14:paraId="5B8CA183" w14:textId="77777777" w:rsidR="00487E1B" w:rsidRDefault="00487E1B">
            <w:pPr>
              <w:pStyle w:val="BasistekstRVS"/>
            </w:pPr>
            <w:proofErr w:type="spellStart"/>
            <w:r>
              <w:t>Afschaling</w:t>
            </w:r>
            <w:proofErr w:type="spellEnd"/>
            <w:r>
              <w:t>/afsluiting</w:t>
            </w:r>
          </w:p>
        </w:tc>
      </w:tr>
      <w:tr w:rsidR="00487E1B" w14:paraId="556BB6A0" w14:textId="77777777" w:rsidTr="00487E1B">
        <w:tc>
          <w:tcPr>
            <w:tcW w:w="562" w:type="dxa"/>
            <w:tcBorders>
              <w:top w:val="single" w:sz="4" w:space="0" w:color="auto"/>
              <w:left w:val="single" w:sz="4" w:space="0" w:color="auto"/>
              <w:bottom w:val="single" w:sz="4" w:space="0" w:color="auto"/>
              <w:right w:val="single" w:sz="4" w:space="0" w:color="auto"/>
            </w:tcBorders>
          </w:tcPr>
          <w:p w14:paraId="1F30B193" w14:textId="77777777" w:rsidR="00487E1B" w:rsidRDefault="00487E1B">
            <w:pPr>
              <w:pStyle w:val="BasistekstRVS"/>
            </w:pPr>
          </w:p>
        </w:tc>
        <w:tc>
          <w:tcPr>
            <w:tcW w:w="2835" w:type="dxa"/>
            <w:tcBorders>
              <w:top w:val="single" w:sz="4" w:space="0" w:color="auto"/>
              <w:left w:val="single" w:sz="4" w:space="0" w:color="auto"/>
              <w:bottom w:val="single" w:sz="4" w:space="0" w:color="auto"/>
              <w:right w:val="single" w:sz="4" w:space="0" w:color="auto"/>
            </w:tcBorders>
            <w:hideMark/>
          </w:tcPr>
          <w:p w14:paraId="2A190721" w14:textId="77777777" w:rsidR="00487E1B" w:rsidRDefault="00487E1B">
            <w:pPr>
              <w:pStyle w:val="BasistekstRVS"/>
            </w:pPr>
            <w:r>
              <w:t>Regulier politietraject</w:t>
            </w:r>
          </w:p>
        </w:tc>
        <w:tc>
          <w:tcPr>
            <w:tcW w:w="993" w:type="dxa"/>
            <w:tcBorders>
              <w:top w:val="single" w:sz="4" w:space="0" w:color="auto"/>
              <w:left w:val="single" w:sz="4" w:space="0" w:color="auto"/>
              <w:bottom w:val="single" w:sz="4" w:space="0" w:color="auto"/>
              <w:right w:val="single" w:sz="4" w:space="0" w:color="auto"/>
            </w:tcBorders>
          </w:tcPr>
          <w:p w14:paraId="1D3355B5" w14:textId="77777777" w:rsidR="00487E1B" w:rsidRDefault="00487E1B">
            <w:pPr>
              <w:pStyle w:val="BasistekstRVS"/>
            </w:pPr>
          </w:p>
        </w:tc>
      </w:tr>
      <w:tr w:rsidR="00487E1B" w14:paraId="33C11BAD" w14:textId="77777777" w:rsidTr="00487E1B">
        <w:tc>
          <w:tcPr>
            <w:tcW w:w="562" w:type="dxa"/>
            <w:tcBorders>
              <w:top w:val="single" w:sz="4" w:space="0" w:color="auto"/>
              <w:left w:val="single" w:sz="4" w:space="0" w:color="auto"/>
              <w:bottom w:val="single" w:sz="4" w:space="0" w:color="auto"/>
              <w:right w:val="single" w:sz="4" w:space="0" w:color="auto"/>
            </w:tcBorders>
          </w:tcPr>
          <w:p w14:paraId="204A08F8" w14:textId="77777777" w:rsidR="00487E1B" w:rsidRDefault="00487E1B">
            <w:pPr>
              <w:pStyle w:val="BasistekstRVS"/>
            </w:pPr>
          </w:p>
        </w:tc>
        <w:tc>
          <w:tcPr>
            <w:tcW w:w="2835" w:type="dxa"/>
            <w:tcBorders>
              <w:top w:val="single" w:sz="4" w:space="0" w:color="auto"/>
              <w:left w:val="single" w:sz="4" w:space="0" w:color="auto"/>
              <w:bottom w:val="single" w:sz="4" w:space="0" w:color="auto"/>
              <w:right w:val="single" w:sz="4" w:space="0" w:color="auto"/>
            </w:tcBorders>
            <w:hideMark/>
          </w:tcPr>
          <w:p w14:paraId="5346DAB3" w14:textId="77777777" w:rsidR="00487E1B" w:rsidRDefault="00487E1B">
            <w:pPr>
              <w:pStyle w:val="BasistekstRVS"/>
            </w:pPr>
            <w:r>
              <w:t>Lokale PGA</w:t>
            </w:r>
          </w:p>
        </w:tc>
        <w:tc>
          <w:tcPr>
            <w:tcW w:w="993" w:type="dxa"/>
            <w:tcBorders>
              <w:top w:val="single" w:sz="4" w:space="0" w:color="auto"/>
              <w:left w:val="single" w:sz="4" w:space="0" w:color="auto"/>
              <w:bottom w:val="single" w:sz="4" w:space="0" w:color="auto"/>
              <w:right w:val="single" w:sz="4" w:space="0" w:color="auto"/>
            </w:tcBorders>
          </w:tcPr>
          <w:p w14:paraId="6040DF3D" w14:textId="77777777" w:rsidR="00487E1B" w:rsidRDefault="00487E1B">
            <w:pPr>
              <w:pStyle w:val="BasistekstRVS"/>
            </w:pPr>
          </w:p>
        </w:tc>
      </w:tr>
      <w:tr w:rsidR="00487E1B" w14:paraId="5FF89F0F" w14:textId="77777777" w:rsidTr="00487E1B">
        <w:tc>
          <w:tcPr>
            <w:tcW w:w="562" w:type="dxa"/>
            <w:tcBorders>
              <w:top w:val="single" w:sz="4" w:space="0" w:color="auto"/>
              <w:left w:val="single" w:sz="4" w:space="0" w:color="auto"/>
              <w:bottom w:val="single" w:sz="4" w:space="0" w:color="auto"/>
              <w:right w:val="single" w:sz="4" w:space="0" w:color="auto"/>
            </w:tcBorders>
          </w:tcPr>
          <w:p w14:paraId="124F80A3" w14:textId="77777777" w:rsidR="00487E1B" w:rsidRDefault="00487E1B">
            <w:pPr>
              <w:pStyle w:val="BasistekstRVS"/>
            </w:pPr>
          </w:p>
        </w:tc>
        <w:tc>
          <w:tcPr>
            <w:tcW w:w="2835" w:type="dxa"/>
            <w:tcBorders>
              <w:top w:val="single" w:sz="4" w:space="0" w:color="auto"/>
              <w:left w:val="single" w:sz="4" w:space="0" w:color="auto"/>
              <w:bottom w:val="single" w:sz="4" w:space="0" w:color="auto"/>
              <w:right w:val="single" w:sz="4" w:space="0" w:color="auto"/>
            </w:tcBorders>
            <w:hideMark/>
          </w:tcPr>
          <w:p w14:paraId="0F0696F4" w14:textId="531A69B0" w:rsidR="00487E1B" w:rsidRDefault="00997AE6">
            <w:pPr>
              <w:pStyle w:val="BasistekstRVS"/>
            </w:pPr>
            <w:r>
              <w:t xml:space="preserve">Zorg- en Veiligheidshuis </w:t>
            </w:r>
          </w:p>
        </w:tc>
        <w:tc>
          <w:tcPr>
            <w:tcW w:w="993" w:type="dxa"/>
            <w:tcBorders>
              <w:top w:val="single" w:sz="4" w:space="0" w:color="auto"/>
              <w:left w:val="single" w:sz="4" w:space="0" w:color="auto"/>
              <w:bottom w:val="single" w:sz="4" w:space="0" w:color="auto"/>
              <w:right w:val="single" w:sz="4" w:space="0" w:color="auto"/>
            </w:tcBorders>
          </w:tcPr>
          <w:p w14:paraId="0AD9C8CA" w14:textId="77777777" w:rsidR="00487E1B" w:rsidRDefault="00487E1B">
            <w:pPr>
              <w:pStyle w:val="BasistekstRVS"/>
            </w:pPr>
          </w:p>
        </w:tc>
      </w:tr>
      <w:tr w:rsidR="00997AE6" w14:paraId="74B66262" w14:textId="77777777" w:rsidTr="00487E1B">
        <w:tc>
          <w:tcPr>
            <w:tcW w:w="562" w:type="dxa"/>
            <w:tcBorders>
              <w:top w:val="single" w:sz="4" w:space="0" w:color="auto"/>
              <w:left w:val="single" w:sz="4" w:space="0" w:color="auto"/>
              <w:bottom w:val="single" w:sz="4" w:space="0" w:color="auto"/>
              <w:right w:val="single" w:sz="4" w:space="0" w:color="auto"/>
            </w:tcBorders>
          </w:tcPr>
          <w:p w14:paraId="3A29FE9E" w14:textId="77777777" w:rsidR="00997AE6" w:rsidRDefault="00997AE6">
            <w:pPr>
              <w:pStyle w:val="BasistekstRVS"/>
            </w:pPr>
          </w:p>
        </w:tc>
        <w:tc>
          <w:tcPr>
            <w:tcW w:w="2835" w:type="dxa"/>
            <w:tcBorders>
              <w:top w:val="single" w:sz="4" w:space="0" w:color="auto"/>
              <w:left w:val="single" w:sz="4" w:space="0" w:color="auto"/>
              <w:bottom w:val="single" w:sz="4" w:space="0" w:color="auto"/>
              <w:right w:val="single" w:sz="4" w:space="0" w:color="auto"/>
            </w:tcBorders>
          </w:tcPr>
          <w:p w14:paraId="7819BD0D" w14:textId="7864EE64" w:rsidR="00997AE6" w:rsidRDefault="00997AE6">
            <w:pPr>
              <w:pStyle w:val="BasistekstRVS"/>
            </w:pPr>
            <w:proofErr w:type="spellStart"/>
            <w:r>
              <w:t>SamenVeilig</w:t>
            </w:r>
            <w:proofErr w:type="spellEnd"/>
          </w:p>
        </w:tc>
        <w:tc>
          <w:tcPr>
            <w:tcW w:w="993" w:type="dxa"/>
            <w:tcBorders>
              <w:top w:val="single" w:sz="4" w:space="0" w:color="auto"/>
              <w:left w:val="single" w:sz="4" w:space="0" w:color="auto"/>
              <w:bottom w:val="single" w:sz="4" w:space="0" w:color="auto"/>
              <w:right w:val="single" w:sz="4" w:space="0" w:color="auto"/>
            </w:tcBorders>
          </w:tcPr>
          <w:p w14:paraId="0E768AC5" w14:textId="77777777" w:rsidR="00997AE6" w:rsidRDefault="00997AE6">
            <w:pPr>
              <w:pStyle w:val="BasistekstRVS"/>
            </w:pPr>
          </w:p>
        </w:tc>
      </w:tr>
      <w:tr w:rsidR="00487E1B" w14:paraId="0D73F574" w14:textId="77777777" w:rsidTr="00487E1B">
        <w:tc>
          <w:tcPr>
            <w:tcW w:w="562" w:type="dxa"/>
            <w:tcBorders>
              <w:top w:val="single" w:sz="4" w:space="0" w:color="auto"/>
              <w:left w:val="single" w:sz="4" w:space="0" w:color="auto"/>
              <w:bottom w:val="single" w:sz="4" w:space="0" w:color="auto"/>
              <w:right w:val="single" w:sz="4" w:space="0" w:color="auto"/>
            </w:tcBorders>
          </w:tcPr>
          <w:p w14:paraId="5FFAECB2" w14:textId="77777777" w:rsidR="00487E1B" w:rsidRDefault="00487E1B">
            <w:pPr>
              <w:pStyle w:val="BasistekstRVS"/>
            </w:pPr>
          </w:p>
        </w:tc>
        <w:tc>
          <w:tcPr>
            <w:tcW w:w="2835" w:type="dxa"/>
            <w:tcBorders>
              <w:top w:val="single" w:sz="4" w:space="0" w:color="auto"/>
              <w:left w:val="single" w:sz="4" w:space="0" w:color="auto"/>
              <w:bottom w:val="single" w:sz="4" w:space="0" w:color="auto"/>
              <w:right w:val="single" w:sz="4" w:space="0" w:color="auto"/>
            </w:tcBorders>
            <w:hideMark/>
          </w:tcPr>
          <w:p w14:paraId="3857583C" w14:textId="77777777" w:rsidR="00487E1B" w:rsidRDefault="00487E1B">
            <w:pPr>
              <w:pStyle w:val="BasistekstRVS"/>
            </w:pPr>
            <w:r>
              <w:t>anders</w:t>
            </w:r>
          </w:p>
        </w:tc>
        <w:tc>
          <w:tcPr>
            <w:tcW w:w="993" w:type="dxa"/>
            <w:tcBorders>
              <w:top w:val="single" w:sz="4" w:space="0" w:color="auto"/>
              <w:left w:val="single" w:sz="4" w:space="0" w:color="auto"/>
              <w:bottom w:val="single" w:sz="4" w:space="0" w:color="auto"/>
              <w:right w:val="single" w:sz="4" w:space="0" w:color="auto"/>
            </w:tcBorders>
          </w:tcPr>
          <w:p w14:paraId="09E0BB09" w14:textId="77777777" w:rsidR="00487E1B" w:rsidRDefault="00487E1B">
            <w:pPr>
              <w:pStyle w:val="BasistekstRVS"/>
            </w:pPr>
          </w:p>
        </w:tc>
      </w:tr>
      <w:tr w:rsidR="00487E1B" w14:paraId="66277A05" w14:textId="77777777" w:rsidTr="00487E1B">
        <w:tc>
          <w:tcPr>
            <w:tcW w:w="4390" w:type="dxa"/>
            <w:gridSpan w:val="3"/>
            <w:tcBorders>
              <w:top w:val="single" w:sz="4" w:space="0" w:color="auto"/>
              <w:left w:val="single" w:sz="4" w:space="0" w:color="auto"/>
              <w:bottom w:val="single" w:sz="4" w:space="0" w:color="auto"/>
              <w:right w:val="single" w:sz="4" w:space="0" w:color="auto"/>
            </w:tcBorders>
            <w:hideMark/>
          </w:tcPr>
          <w:p w14:paraId="349C2AEC" w14:textId="77777777" w:rsidR="00487E1B" w:rsidRDefault="00487E1B">
            <w:pPr>
              <w:pStyle w:val="BasistekstRVS"/>
            </w:pPr>
            <w:r>
              <w:t># casussen sprake van LVB</w:t>
            </w:r>
          </w:p>
        </w:tc>
      </w:tr>
      <w:tr w:rsidR="00487E1B" w14:paraId="541DC0EC" w14:textId="77777777" w:rsidTr="00487E1B">
        <w:tc>
          <w:tcPr>
            <w:tcW w:w="562" w:type="dxa"/>
            <w:tcBorders>
              <w:top w:val="single" w:sz="4" w:space="0" w:color="auto"/>
              <w:left w:val="single" w:sz="4" w:space="0" w:color="auto"/>
              <w:bottom w:val="single" w:sz="4" w:space="0" w:color="auto"/>
              <w:right w:val="single" w:sz="4" w:space="0" w:color="auto"/>
            </w:tcBorders>
          </w:tcPr>
          <w:p w14:paraId="13810D4D" w14:textId="77777777" w:rsidR="00487E1B" w:rsidRDefault="00487E1B">
            <w:pPr>
              <w:pStyle w:val="BasistekstRVS"/>
            </w:pPr>
          </w:p>
        </w:tc>
        <w:tc>
          <w:tcPr>
            <w:tcW w:w="2835" w:type="dxa"/>
            <w:tcBorders>
              <w:top w:val="single" w:sz="4" w:space="0" w:color="auto"/>
              <w:left w:val="single" w:sz="4" w:space="0" w:color="auto"/>
              <w:bottom w:val="single" w:sz="4" w:space="0" w:color="auto"/>
              <w:right w:val="single" w:sz="4" w:space="0" w:color="auto"/>
            </w:tcBorders>
            <w:hideMark/>
          </w:tcPr>
          <w:p w14:paraId="58E803A2" w14:textId="77777777" w:rsidR="00487E1B" w:rsidRDefault="00487E1B">
            <w:pPr>
              <w:pStyle w:val="BasistekstRVS"/>
            </w:pPr>
            <w:r>
              <w:t>Vermoeden</w:t>
            </w:r>
          </w:p>
        </w:tc>
        <w:tc>
          <w:tcPr>
            <w:tcW w:w="993" w:type="dxa"/>
            <w:tcBorders>
              <w:top w:val="single" w:sz="4" w:space="0" w:color="auto"/>
              <w:left w:val="single" w:sz="4" w:space="0" w:color="auto"/>
              <w:bottom w:val="single" w:sz="4" w:space="0" w:color="auto"/>
              <w:right w:val="single" w:sz="4" w:space="0" w:color="auto"/>
            </w:tcBorders>
          </w:tcPr>
          <w:p w14:paraId="57E054B0" w14:textId="77777777" w:rsidR="00487E1B" w:rsidRDefault="00487E1B">
            <w:pPr>
              <w:pStyle w:val="BasistekstRVS"/>
            </w:pPr>
          </w:p>
        </w:tc>
      </w:tr>
      <w:tr w:rsidR="00487E1B" w14:paraId="1EBAA4AA" w14:textId="77777777" w:rsidTr="00487E1B">
        <w:tc>
          <w:tcPr>
            <w:tcW w:w="562" w:type="dxa"/>
            <w:tcBorders>
              <w:top w:val="single" w:sz="4" w:space="0" w:color="auto"/>
              <w:left w:val="single" w:sz="4" w:space="0" w:color="auto"/>
              <w:bottom w:val="single" w:sz="4" w:space="0" w:color="auto"/>
              <w:right w:val="single" w:sz="4" w:space="0" w:color="auto"/>
            </w:tcBorders>
          </w:tcPr>
          <w:p w14:paraId="147F0789" w14:textId="77777777" w:rsidR="00487E1B" w:rsidRDefault="00487E1B">
            <w:pPr>
              <w:pStyle w:val="BasistekstRVS"/>
            </w:pPr>
          </w:p>
        </w:tc>
        <w:tc>
          <w:tcPr>
            <w:tcW w:w="2835" w:type="dxa"/>
            <w:tcBorders>
              <w:top w:val="single" w:sz="4" w:space="0" w:color="auto"/>
              <w:left w:val="single" w:sz="4" w:space="0" w:color="auto"/>
              <w:bottom w:val="single" w:sz="4" w:space="0" w:color="auto"/>
              <w:right w:val="single" w:sz="4" w:space="0" w:color="auto"/>
            </w:tcBorders>
            <w:hideMark/>
          </w:tcPr>
          <w:p w14:paraId="6850D887" w14:textId="77777777" w:rsidR="00487E1B" w:rsidRDefault="00487E1B">
            <w:pPr>
              <w:pStyle w:val="BasistekstRVS"/>
            </w:pPr>
            <w:r>
              <w:t>Gediagnosticeerd</w:t>
            </w:r>
          </w:p>
        </w:tc>
        <w:tc>
          <w:tcPr>
            <w:tcW w:w="993" w:type="dxa"/>
            <w:tcBorders>
              <w:top w:val="single" w:sz="4" w:space="0" w:color="auto"/>
              <w:left w:val="single" w:sz="4" w:space="0" w:color="auto"/>
              <w:bottom w:val="single" w:sz="4" w:space="0" w:color="auto"/>
              <w:right w:val="single" w:sz="4" w:space="0" w:color="auto"/>
            </w:tcBorders>
          </w:tcPr>
          <w:p w14:paraId="008F9102" w14:textId="77777777" w:rsidR="00487E1B" w:rsidRDefault="00487E1B">
            <w:pPr>
              <w:pStyle w:val="BasistekstRVS"/>
            </w:pPr>
          </w:p>
        </w:tc>
      </w:tr>
      <w:tr w:rsidR="00487E1B" w14:paraId="1E88881C" w14:textId="77777777" w:rsidTr="00487E1B">
        <w:tc>
          <w:tcPr>
            <w:tcW w:w="562" w:type="dxa"/>
            <w:tcBorders>
              <w:top w:val="single" w:sz="4" w:space="0" w:color="auto"/>
              <w:left w:val="single" w:sz="4" w:space="0" w:color="auto"/>
              <w:bottom w:val="single" w:sz="4" w:space="0" w:color="auto"/>
              <w:right w:val="single" w:sz="4" w:space="0" w:color="auto"/>
            </w:tcBorders>
          </w:tcPr>
          <w:p w14:paraId="794BC44E" w14:textId="77777777" w:rsidR="00487E1B" w:rsidRDefault="00487E1B">
            <w:pPr>
              <w:pStyle w:val="BasistekstRVS"/>
            </w:pPr>
          </w:p>
        </w:tc>
        <w:tc>
          <w:tcPr>
            <w:tcW w:w="2835" w:type="dxa"/>
            <w:tcBorders>
              <w:top w:val="single" w:sz="4" w:space="0" w:color="auto"/>
              <w:left w:val="single" w:sz="4" w:space="0" w:color="auto"/>
              <w:bottom w:val="single" w:sz="4" w:space="0" w:color="auto"/>
              <w:right w:val="single" w:sz="4" w:space="0" w:color="auto"/>
            </w:tcBorders>
          </w:tcPr>
          <w:p w14:paraId="6AB6D2AA" w14:textId="77777777" w:rsidR="00487E1B" w:rsidRDefault="00487E1B">
            <w:pPr>
              <w:pStyle w:val="BasistekstRVS"/>
            </w:pPr>
          </w:p>
        </w:tc>
        <w:tc>
          <w:tcPr>
            <w:tcW w:w="993" w:type="dxa"/>
            <w:tcBorders>
              <w:top w:val="single" w:sz="4" w:space="0" w:color="auto"/>
              <w:left w:val="single" w:sz="4" w:space="0" w:color="auto"/>
              <w:bottom w:val="single" w:sz="4" w:space="0" w:color="auto"/>
              <w:right w:val="single" w:sz="4" w:space="0" w:color="auto"/>
            </w:tcBorders>
          </w:tcPr>
          <w:p w14:paraId="02BCC2C4" w14:textId="77777777" w:rsidR="00487E1B" w:rsidRDefault="00487E1B">
            <w:pPr>
              <w:pStyle w:val="BasistekstRVS"/>
            </w:pPr>
          </w:p>
        </w:tc>
      </w:tr>
    </w:tbl>
    <w:p w14:paraId="76DA68C5" w14:textId="77777777" w:rsidR="00487E1B" w:rsidRDefault="00487E1B" w:rsidP="00487E1B">
      <w:pPr>
        <w:pStyle w:val="BasistekstRVS"/>
        <w:rPr>
          <w:i/>
        </w:rPr>
      </w:pPr>
    </w:p>
    <w:p w14:paraId="14311A45" w14:textId="4D316F9D" w:rsidR="002730B7" w:rsidRPr="0000080A" w:rsidRDefault="002730B7" w:rsidP="002730B7">
      <w:pPr>
        <w:pStyle w:val="BasistekstRVS"/>
        <w:rPr>
          <w:i/>
        </w:rPr>
      </w:pPr>
      <w:r>
        <w:rPr>
          <w:highlight w:val="green"/>
        </w:rPr>
        <w:br w:type="page"/>
      </w:r>
    </w:p>
    <w:p w14:paraId="07924708" w14:textId="6340270B" w:rsidR="00D6352F" w:rsidRDefault="00F64555" w:rsidP="00720F06">
      <w:pPr>
        <w:pStyle w:val="Kop1"/>
      </w:pPr>
      <w:bookmarkStart w:id="4" w:name="_Toc22559206"/>
      <w:r>
        <w:lastRenderedPageBreak/>
        <w:t>Start-meting</w:t>
      </w:r>
      <w:bookmarkEnd w:id="4"/>
    </w:p>
    <w:p w14:paraId="6ACE523D" w14:textId="1544D1FB" w:rsidR="00BE2D5A" w:rsidRDefault="00DB2829" w:rsidP="004734D7">
      <w:pPr>
        <w:pStyle w:val="BasistekstRVS"/>
      </w:pPr>
      <w:r>
        <w:t xml:space="preserve">In </w:t>
      </w:r>
      <w:r w:rsidR="00045620">
        <w:t xml:space="preserve">periode </w:t>
      </w:r>
      <w:r w:rsidR="00045620" w:rsidRPr="00F64555">
        <w:t>januari 2020</w:t>
      </w:r>
      <w:r w:rsidR="00045620">
        <w:t xml:space="preserve"> t/m </w:t>
      </w:r>
      <w:r w:rsidR="006B2343">
        <w:t>[…]</w:t>
      </w:r>
      <w:r w:rsidR="00045620">
        <w:t xml:space="preserve"> zijn er </w:t>
      </w:r>
      <w:r w:rsidR="006B2343">
        <w:t xml:space="preserve">[...] </w:t>
      </w:r>
      <w:r w:rsidR="00BE2D5A">
        <w:t xml:space="preserve">nieuwe </w:t>
      </w:r>
      <w:r w:rsidR="00F64555">
        <w:t>PGA-</w:t>
      </w:r>
      <w:r w:rsidR="00545D19">
        <w:t>cliënten</w:t>
      </w:r>
      <w:r w:rsidR="00F64555">
        <w:t xml:space="preserve"> </w:t>
      </w:r>
      <w:r w:rsidR="00045620">
        <w:t>ingestroomd</w:t>
      </w:r>
      <w:r w:rsidR="00545D19">
        <w:t>. V</w:t>
      </w:r>
      <w:r w:rsidR="00BE2D5A">
        <w:t>oor deze groep is b</w:t>
      </w:r>
      <w:r w:rsidR="006B2343">
        <w:t>ij de start van de PGA een PGA F</w:t>
      </w:r>
      <w:r w:rsidR="00BE2D5A">
        <w:t>ormulier op basis van twaalf leefgebieden ingevuld</w:t>
      </w:r>
      <w:r w:rsidR="00045620">
        <w:t>.</w:t>
      </w:r>
      <w:r w:rsidR="00F64555">
        <w:t xml:space="preserve"> </w:t>
      </w:r>
      <w:r w:rsidR="000C5817">
        <w:t>Van de huidige groep PGA-</w:t>
      </w:r>
      <w:r w:rsidR="00545D19">
        <w:t>cliënten</w:t>
      </w:r>
      <w:r w:rsidR="000C5817">
        <w:t xml:space="preserve"> zijn er </w:t>
      </w:r>
      <w:r w:rsidR="006B2343">
        <w:t>[…]</w:t>
      </w:r>
      <w:r w:rsidR="000C5817">
        <w:t xml:space="preserve"> die al vóór</w:t>
      </w:r>
      <w:r w:rsidR="00545D19">
        <w:t xml:space="preserve"> januari 2020 in de PGA zaten;</w:t>
      </w:r>
      <w:r w:rsidR="00BE2D5A">
        <w:t xml:space="preserve"> o</w:t>
      </w:r>
      <w:r w:rsidR="00545D19">
        <w:t>ok voor deze groep is een start</w:t>
      </w:r>
      <w:r w:rsidR="00BE2D5A">
        <w:t>meting (retrospectief) ingevuld.</w:t>
      </w:r>
      <w:r w:rsidR="00045620">
        <w:t xml:space="preserve"> </w:t>
      </w:r>
    </w:p>
    <w:p w14:paraId="6BDB7E1B" w14:textId="553EE0E4" w:rsidR="00045620" w:rsidRDefault="00045620" w:rsidP="004734D7">
      <w:pPr>
        <w:pStyle w:val="BasistekstRVS"/>
      </w:pPr>
      <w:r>
        <w:t>In figuur 1 is het ‘</w:t>
      </w:r>
      <w:proofErr w:type="spellStart"/>
      <w:r>
        <w:t>start’moment</w:t>
      </w:r>
      <w:proofErr w:type="spellEnd"/>
      <w:r>
        <w:t xml:space="preserve"> van de </w:t>
      </w:r>
      <w:r w:rsidR="00BE2D5A">
        <w:t xml:space="preserve">lopende </w:t>
      </w:r>
      <w:r>
        <w:t>PGA-</w:t>
      </w:r>
      <w:proofErr w:type="spellStart"/>
      <w:r w:rsidR="00BE2D5A">
        <w:t>ers</w:t>
      </w:r>
      <w:proofErr w:type="spellEnd"/>
      <w:r>
        <w:t xml:space="preserve"> weergegeven. </w:t>
      </w:r>
    </w:p>
    <w:p w14:paraId="6E1A3F24" w14:textId="77777777" w:rsidR="000C6859" w:rsidRDefault="000C6859" w:rsidP="004734D7">
      <w:pPr>
        <w:pStyle w:val="BasistekstRVS"/>
      </w:pPr>
    </w:p>
    <w:p w14:paraId="4ADC5C4D" w14:textId="2E2CF577" w:rsidR="00045620" w:rsidRDefault="00045620" w:rsidP="004734D7">
      <w:pPr>
        <w:pStyle w:val="BasistekstRVS"/>
      </w:pPr>
      <w:r>
        <w:t>Figuur 1</w:t>
      </w:r>
    </w:p>
    <w:p w14:paraId="0DD19B78" w14:textId="77777777" w:rsidR="00FB4659" w:rsidRDefault="00FB4659" w:rsidP="004734D7">
      <w:pPr>
        <w:pStyle w:val="BasistekstRVS"/>
      </w:pPr>
    </w:p>
    <w:p w14:paraId="6FCA4466" w14:textId="66269D57" w:rsidR="00045620" w:rsidRDefault="00D35F0B" w:rsidP="004734D7">
      <w:pPr>
        <w:pStyle w:val="BasistekstRVS"/>
      </w:pPr>
      <w:r>
        <w:rPr>
          <w:noProof/>
        </w:rPr>
        <w:drawing>
          <wp:inline distT="0" distB="0" distL="0" distR="0" wp14:anchorId="3174B193" wp14:editId="0A9F4D4B">
            <wp:extent cx="6490970" cy="3064773"/>
            <wp:effectExtent l="0" t="0" r="508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5989" cy="3076586"/>
                    </a:xfrm>
                    <a:prstGeom prst="rect">
                      <a:avLst/>
                    </a:prstGeom>
                    <a:noFill/>
                  </pic:spPr>
                </pic:pic>
              </a:graphicData>
            </a:graphic>
          </wp:inline>
        </w:drawing>
      </w:r>
    </w:p>
    <w:p w14:paraId="6A63479E" w14:textId="77777777" w:rsidR="001347CB" w:rsidRDefault="001347CB" w:rsidP="004734D7">
      <w:pPr>
        <w:pStyle w:val="BasistekstRVS"/>
      </w:pPr>
    </w:p>
    <w:p w14:paraId="1842B056" w14:textId="338E5B38" w:rsidR="00045620" w:rsidRPr="00045620" w:rsidRDefault="00045620" w:rsidP="00045620">
      <w:pPr>
        <w:pStyle w:val="Geenafstand"/>
        <w:rPr>
          <w:i/>
        </w:rPr>
      </w:pPr>
      <w:r w:rsidRPr="00045620">
        <w:rPr>
          <w:i/>
        </w:rPr>
        <w:t>Omschrijf hier de resultaten van de start meting. Te denken valt aan:</w:t>
      </w:r>
    </w:p>
    <w:p w14:paraId="584BEF48" w14:textId="77777777" w:rsidR="00045620" w:rsidRPr="00045620" w:rsidRDefault="00045620" w:rsidP="00045620">
      <w:pPr>
        <w:pStyle w:val="Geenafstand"/>
        <w:rPr>
          <w:i/>
        </w:rPr>
      </w:pPr>
    </w:p>
    <w:p w14:paraId="7808301D" w14:textId="34326F4C" w:rsidR="00045620" w:rsidRPr="00045620" w:rsidRDefault="00045620" w:rsidP="00045620">
      <w:pPr>
        <w:pStyle w:val="Geenafstand"/>
        <w:rPr>
          <w:i/>
        </w:rPr>
      </w:pPr>
      <w:r w:rsidRPr="00045620">
        <w:rPr>
          <w:i/>
        </w:rPr>
        <w:t xml:space="preserve">Uit figuur 1 valt op te maken dat het meest problematische leefgebied ‘Justitie en politie’ is: </w:t>
      </w:r>
      <w:r w:rsidR="006B2343">
        <w:rPr>
          <w:i/>
        </w:rPr>
        <w:t>[…]</w:t>
      </w:r>
      <w:r w:rsidRPr="00045620">
        <w:rPr>
          <w:i/>
        </w:rPr>
        <w:t xml:space="preserve">% van de cliënten scoort hier een 1 (‘acute problematiek’) of een 2 (‘niet bekwaam’). Dit betekent dat deze cliënten (zeer) regelmatig contact hebben met de politie en/of openstaande of lopende zaken hebben bij justitie en/of politie. </w:t>
      </w:r>
    </w:p>
    <w:p w14:paraId="6D2AB0E8" w14:textId="77777777" w:rsidR="00045620" w:rsidRPr="00045620" w:rsidRDefault="00045620" w:rsidP="00045620">
      <w:pPr>
        <w:pStyle w:val="Geenafstand"/>
        <w:rPr>
          <w:i/>
        </w:rPr>
      </w:pPr>
    </w:p>
    <w:p w14:paraId="19D1B589" w14:textId="507138BB" w:rsidR="00045620" w:rsidRPr="00045620" w:rsidRDefault="00045620" w:rsidP="00045620">
      <w:pPr>
        <w:pStyle w:val="Geenafstand"/>
        <w:rPr>
          <w:i/>
        </w:rPr>
      </w:pPr>
      <w:r w:rsidRPr="00045620">
        <w:rPr>
          <w:i/>
        </w:rPr>
        <w:t>Op het leefgebied xx valt op te merken dat…</w:t>
      </w:r>
      <w:r w:rsidR="00BE2D5A">
        <w:rPr>
          <w:i/>
        </w:rPr>
        <w:t xml:space="preserve">etc. etc. </w:t>
      </w:r>
    </w:p>
    <w:p w14:paraId="1D2E08FC" w14:textId="77777777" w:rsidR="00045620" w:rsidRPr="00045620" w:rsidRDefault="00045620" w:rsidP="00045620">
      <w:pPr>
        <w:pStyle w:val="Geenafstand"/>
        <w:rPr>
          <w:i/>
        </w:rPr>
      </w:pPr>
    </w:p>
    <w:p w14:paraId="5AED6EC0" w14:textId="4D7B39F8" w:rsidR="00045620" w:rsidRDefault="00045620" w:rsidP="00045620">
      <w:pPr>
        <w:pStyle w:val="Geenafstand"/>
      </w:pPr>
      <w:r w:rsidRPr="00045620">
        <w:rPr>
          <w:i/>
        </w:rPr>
        <w:t>Verdere conclusies uit de start-meting</w:t>
      </w:r>
      <w:r w:rsidR="00BE2D5A">
        <w:rPr>
          <w:i/>
        </w:rPr>
        <w:t xml:space="preserve">? Zijn er bijvoorbeeld leefgebieden die niet zijn ingevuld? Zo ja dan kan dit een aandachtspunt zijn om hier </w:t>
      </w:r>
      <w:r w:rsidR="00545D19">
        <w:rPr>
          <w:i/>
        </w:rPr>
        <w:t xml:space="preserve">later </w:t>
      </w:r>
      <w:r w:rsidR="00BE2D5A">
        <w:rPr>
          <w:i/>
        </w:rPr>
        <w:t xml:space="preserve">meer zicht op te krijgen. </w:t>
      </w:r>
    </w:p>
    <w:p w14:paraId="6C09321E" w14:textId="4FA4439D" w:rsidR="00720F06" w:rsidRPr="005A21E0" w:rsidRDefault="00045620" w:rsidP="005A21E0">
      <w:pPr>
        <w:pStyle w:val="Kop1"/>
      </w:pPr>
      <w:bookmarkStart w:id="5" w:name="_Toc22559207"/>
      <w:r w:rsidRPr="005A21E0">
        <w:lastRenderedPageBreak/>
        <w:t xml:space="preserve">Zes maanden- meting </w:t>
      </w:r>
      <w:bookmarkEnd w:id="5"/>
    </w:p>
    <w:p w14:paraId="4B218B0D" w14:textId="0DE4976C" w:rsidR="00BE2D5A" w:rsidRDefault="00045620" w:rsidP="00045620">
      <w:pPr>
        <w:pStyle w:val="BasistekstRVS"/>
      </w:pPr>
      <w:r>
        <w:t xml:space="preserve">Zes maanden na de start-meting wordt </w:t>
      </w:r>
      <w:r w:rsidR="00545D19">
        <w:t>het PGA Formulier</w:t>
      </w:r>
      <w:r w:rsidR="00BE2D5A">
        <w:t xml:space="preserve"> wederom ingevuld, </w:t>
      </w:r>
      <w:r w:rsidR="006B2343">
        <w:t xml:space="preserve">dit is </w:t>
      </w:r>
      <w:r w:rsidR="00BE2D5A">
        <w:t>de zes maanden-meting.</w:t>
      </w:r>
    </w:p>
    <w:p w14:paraId="42ABB780" w14:textId="22CB61D8" w:rsidR="00C81A3B" w:rsidRDefault="00C81A3B" w:rsidP="00045620">
      <w:pPr>
        <w:pStyle w:val="BasistekstRVS"/>
      </w:pPr>
      <w:r>
        <w:t xml:space="preserve">In figuur 2 zijn de resultaten van de zes maanden meting weergegeven. Deze meting omvat </w:t>
      </w:r>
      <w:r w:rsidR="006B2343">
        <w:t>[…]</w:t>
      </w:r>
      <w:r>
        <w:t xml:space="preserve"> PGA</w:t>
      </w:r>
      <w:r w:rsidR="00545D19">
        <w:t>-cliënten</w:t>
      </w:r>
      <w:r>
        <w:rPr>
          <w:rStyle w:val="Voetnootmarkering"/>
        </w:rPr>
        <w:footnoteReference w:id="2"/>
      </w:r>
      <w:r>
        <w:t>.</w:t>
      </w:r>
    </w:p>
    <w:p w14:paraId="37D692A3" w14:textId="7100A610" w:rsidR="00355042" w:rsidRDefault="00355042" w:rsidP="00045620">
      <w:pPr>
        <w:pStyle w:val="BasistekstRVS"/>
      </w:pPr>
    </w:p>
    <w:p w14:paraId="40EFA4CE" w14:textId="7F14791C" w:rsidR="00355042" w:rsidRDefault="00355042" w:rsidP="00045620">
      <w:pPr>
        <w:pStyle w:val="BasistekstRVS"/>
      </w:pPr>
      <w:r w:rsidRPr="003028CF">
        <w:t>Figuur 2</w:t>
      </w:r>
    </w:p>
    <w:p w14:paraId="4F7715C4" w14:textId="77777777" w:rsidR="003028CF" w:rsidRPr="003028CF" w:rsidRDefault="003028CF" w:rsidP="00045620">
      <w:pPr>
        <w:pStyle w:val="BasistekstRVS"/>
      </w:pPr>
    </w:p>
    <w:p w14:paraId="57F4AD35" w14:textId="0DFD8E54" w:rsidR="00BB45A7" w:rsidRDefault="003028CF" w:rsidP="00045620">
      <w:pPr>
        <w:pStyle w:val="BasistekstRVS"/>
        <w:rPr>
          <w:highlight w:val="yellow"/>
        </w:rPr>
      </w:pPr>
      <w:r>
        <w:rPr>
          <w:noProof/>
          <w:highlight w:val="yellow"/>
        </w:rPr>
        <w:drawing>
          <wp:inline distT="0" distB="0" distL="0" distR="0" wp14:anchorId="0F1A335D" wp14:editId="6DAD4D0B">
            <wp:extent cx="6295390" cy="2950009"/>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7648" cy="2969811"/>
                    </a:xfrm>
                    <a:prstGeom prst="rect">
                      <a:avLst/>
                    </a:prstGeom>
                    <a:noFill/>
                  </pic:spPr>
                </pic:pic>
              </a:graphicData>
            </a:graphic>
          </wp:inline>
        </w:drawing>
      </w:r>
    </w:p>
    <w:p w14:paraId="323BABC1" w14:textId="77777777" w:rsidR="00D35F0B" w:rsidRPr="00F9003D" w:rsidRDefault="00D35F0B" w:rsidP="00045620">
      <w:pPr>
        <w:pStyle w:val="BasistekstRVS"/>
        <w:rPr>
          <w:highlight w:val="yellow"/>
        </w:rPr>
      </w:pPr>
    </w:p>
    <w:p w14:paraId="6A926599" w14:textId="0A46F429" w:rsidR="00162823" w:rsidRDefault="00162823" w:rsidP="00045620">
      <w:pPr>
        <w:pStyle w:val="BasistekstRVS"/>
      </w:pPr>
      <w:r w:rsidRPr="003028CF">
        <w:t>Figuur 3</w:t>
      </w:r>
    </w:p>
    <w:p w14:paraId="2DA8D77B" w14:textId="77777777" w:rsidR="006B2343" w:rsidRPr="003028CF" w:rsidRDefault="006B2343" w:rsidP="00045620">
      <w:pPr>
        <w:pStyle w:val="BasistekstRVS"/>
      </w:pPr>
    </w:p>
    <w:p w14:paraId="5F117A45" w14:textId="3B6F0894" w:rsidR="00162823" w:rsidRPr="006B2343" w:rsidRDefault="00162823" w:rsidP="00045620">
      <w:pPr>
        <w:pStyle w:val="BasistekstRVS"/>
        <w:rPr>
          <w:bCs/>
        </w:rPr>
      </w:pPr>
      <w:r w:rsidRPr="006B2343">
        <w:rPr>
          <w:bCs/>
        </w:rPr>
        <w:t xml:space="preserve">[is </w:t>
      </w:r>
      <w:r w:rsidR="006B2343" w:rsidRPr="006B2343">
        <w:rPr>
          <w:bCs/>
        </w:rPr>
        <w:t xml:space="preserve">een </w:t>
      </w:r>
      <w:r w:rsidRPr="006B2343">
        <w:rPr>
          <w:bCs/>
        </w:rPr>
        <w:t>combinatie van figuur 1 en figuur 2, in één figuur</w:t>
      </w:r>
      <w:r w:rsidR="00F9003D" w:rsidRPr="006B2343">
        <w:rPr>
          <w:bCs/>
        </w:rPr>
        <w:t>]</w:t>
      </w:r>
    </w:p>
    <w:p w14:paraId="70DB4843" w14:textId="428307FF" w:rsidR="00045620" w:rsidRPr="00045620" w:rsidRDefault="00C81A3B" w:rsidP="00045620">
      <w:pPr>
        <w:pStyle w:val="BasistekstRVS"/>
      </w:pPr>
      <w:r>
        <w:t xml:space="preserve"> </w:t>
      </w:r>
      <w:r w:rsidR="00045620">
        <w:t xml:space="preserve"> </w:t>
      </w:r>
    </w:p>
    <w:p w14:paraId="57206DD9" w14:textId="3DC43841" w:rsidR="00D6352F" w:rsidRDefault="00D6352F" w:rsidP="00D6352F">
      <w:pPr>
        <w:pStyle w:val="BasistekstRVS"/>
      </w:pPr>
    </w:p>
    <w:p w14:paraId="329D252C" w14:textId="77777777" w:rsidR="00C81A3B" w:rsidRDefault="00C81A3B" w:rsidP="00D6352F">
      <w:pPr>
        <w:pStyle w:val="BasistekstRVS"/>
      </w:pPr>
    </w:p>
    <w:p w14:paraId="2E03A95D" w14:textId="415F48A0" w:rsidR="00C81A3B" w:rsidRPr="00045620" w:rsidRDefault="00C81A3B" w:rsidP="00C81A3B">
      <w:pPr>
        <w:pStyle w:val="Geenafstand"/>
        <w:rPr>
          <w:i/>
        </w:rPr>
      </w:pPr>
      <w:r w:rsidRPr="00045620">
        <w:rPr>
          <w:i/>
        </w:rPr>
        <w:t xml:space="preserve">Omschrijf hier de resultaten van de </w:t>
      </w:r>
      <w:r w:rsidR="00545D19">
        <w:rPr>
          <w:i/>
        </w:rPr>
        <w:t>zes</w:t>
      </w:r>
      <w:r w:rsidR="006B2343">
        <w:rPr>
          <w:i/>
        </w:rPr>
        <w:t xml:space="preserve"> </w:t>
      </w:r>
      <w:r w:rsidR="00545D19">
        <w:rPr>
          <w:i/>
        </w:rPr>
        <w:t>maanden-</w:t>
      </w:r>
      <w:r w:rsidRPr="00045620">
        <w:rPr>
          <w:i/>
        </w:rPr>
        <w:t>meting</w:t>
      </w:r>
      <w:r>
        <w:rPr>
          <w:i/>
        </w:rPr>
        <w:t xml:space="preserve"> en de vergelijking</w:t>
      </w:r>
      <w:r w:rsidR="00545D19">
        <w:rPr>
          <w:i/>
        </w:rPr>
        <w:t xml:space="preserve"> met de start</w:t>
      </w:r>
      <w:r w:rsidR="006B64FB">
        <w:rPr>
          <w:i/>
        </w:rPr>
        <w:t>meting</w:t>
      </w:r>
      <w:r w:rsidRPr="00045620">
        <w:rPr>
          <w:i/>
        </w:rPr>
        <w:t>:</w:t>
      </w:r>
    </w:p>
    <w:p w14:paraId="51A7D0D7" w14:textId="4553C27E" w:rsidR="000C6859" w:rsidRDefault="006B64FB" w:rsidP="00D6352F">
      <w:pPr>
        <w:pStyle w:val="BasistekstRVS"/>
        <w:rPr>
          <w:i/>
        </w:rPr>
      </w:pPr>
      <w:r>
        <w:rPr>
          <w:i/>
        </w:rPr>
        <w:t>Wat zijn de ontwikkeling op de leefgebieden?</w:t>
      </w:r>
      <w:r w:rsidR="000C6859" w:rsidRPr="000C6859">
        <w:rPr>
          <w:i/>
        </w:rPr>
        <w:t xml:space="preserve"> </w:t>
      </w:r>
      <w:r w:rsidR="00545D19">
        <w:rPr>
          <w:i/>
        </w:rPr>
        <w:t>W</w:t>
      </w:r>
      <w:r w:rsidR="000C6859" w:rsidRPr="000C6859">
        <w:rPr>
          <w:i/>
        </w:rPr>
        <w:t xml:space="preserve">at gaat goed, waar moet nog aan gewerkt worden? </w:t>
      </w:r>
    </w:p>
    <w:p w14:paraId="0CD8A40D" w14:textId="77777777" w:rsidR="000C6859" w:rsidRDefault="000C6859" w:rsidP="000C6859">
      <w:pPr>
        <w:pStyle w:val="BasistekstRVS"/>
      </w:pPr>
      <w:r>
        <w:br w:type="page"/>
      </w:r>
    </w:p>
    <w:p w14:paraId="488B9443" w14:textId="0BCC7F81" w:rsidR="000C6859" w:rsidRDefault="00545D19" w:rsidP="00720F06">
      <w:pPr>
        <w:pStyle w:val="Kop1"/>
      </w:pPr>
      <w:bookmarkStart w:id="6" w:name="_Toc22559208"/>
      <w:r>
        <w:lastRenderedPageBreak/>
        <w:t>Twaalf maanden-</w:t>
      </w:r>
      <w:r w:rsidR="000C6859">
        <w:t xml:space="preserve">meting </w:t>
      </w:r>
      <w:bookmarkEnd w:id="6"/>
    </w:p>
    <w:p w14:paraId="5E5954E2" w14:textId="70304F05" w:rsidR="000C6859" w:rsidRDefault="006B2343" w:rsidP="000C6859">
      <w:pPr>
        <w:pStyle w:val="BasistekstRVS"/>
      </w:pPr>
      <w:r>
        <w:t xml:space="preserve">Bij […] </w:t>
      </w:r>
      <w:r w:rsidR="00BE2D5A">
        <w:t xml:space="preserve"> PGA-</w:t>
      </w:r>
      <w:r w:rsidR="00545D19">
        <w:t>cliënten</w:t>
      </w:r>
      <w:r w:rsidR="00BE2D5A">
        <w:t xml:space="preserve"> heeft ook een twaalf maanden-meting plaatsgevonden. De resultaten</w:t>
      </w:r>
      <w:r>
        <w:t xml:space="preserve"> staan weergegeven in figuur 4</w:t>
      </w:r>
      <w:r w:rsidR="00545D19">
        <w:t>.</w:t>
      </w:r>
    </w:p>
    <w:p w14:paraId="41BE7691" w14:textId="77777777" w:rsidR="00BE2D5A" w:rsidRDefault="00BE2D5A" w:rsidP="000C6859">
      <w:pPr>
        <w:pStyle w:val="BasistekstRVS"/>
      </w:pPr>
    </w:p>
    <w:p w14:paraId="08D3FABE" w14:textId="0A3FDC7E" w:rsidR="00F9003D" w:rsidRPr="003028CF" w:rsidRDefault="00F9003D" w:rsidP="00F9003D">
      <w:pPr>
        <w:pStyle w:val="BasistekstRVS"/>
      </w:pPr>
      <w:r w:rsidRPr="003028CF">
        <w:t>Figuur 4</w:t>
      </w:r>
    </w:p>
    <w:p w14:paraId="0C61665C" w14:textId="503D58A0" w:rsidR="00F9003D" w:rsidRPr="00F9003D" w:rsidRDefault="002D3C6A" w:rsidP="00F9003D">
      <w:pPr>
        <w:pStyle w:val="BasistekstRVS"/>
        <w:rPr>
          <w:highlight w:val="yellow"/>
        </w:rPr>
      </w:pPr>
      <w:r>
        <w:rPr>
          <w:noProof/>
          <w:highlight w:val="yellow"/>
        </w:rPr>
        <w:drawing>
          <wp:inline distT="0" distB="0" distL="0" distR="0" wp14:anchorId="5086F9E9" wp14:editId="6A6A420F">
            <wp:extent cx="6356985" cy="2956447"/>
            <wp:effectExtent l="0" t="0" r="571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3753" cy="2968896"/>
                    </a:xfrm>
                    <a:prstGeom prst="rect">
                      <a:avLst/>
                    </a:prstGeom>
                    <a:noFill/>
                  </pic:spPr>
                </pic:pic>
              </a:graphicData>
            </a:graphic>
          </wp:inline>
        </w:drawing>
      </w:r>
    </w:p>
    <w:p w14:paraId="22A61D20" w14:textId="77777777" w:rsidR="005A415C" w:rsidRDefault="005A415C" w:rsidP="00F9003D">
      <w:pPr>
        <w:pStyle w:val="BasistekstRVS"/>
      </w:pPr>
    </w:p>
    <w:p w14:paraId="086E4D55" w14:textId="77777777" w:rsidR="005A415C" w:rsidRDefault="005A415C" w:rsidP="00F9003D">
      <w:pPr>
        <w:pStyle w:val="BasistekstRVS"/>
      </w:pPr>
    </w:p>
    <w:p w14:paraId="0FA0A07B" w14:textId="59B824F2" w:rsidR="00F9003D" w:rsidRDefault="00F9003D" w:rsidP="00F9003D">
      <w:pPr>
        <w:pStyle w:val="BasistekstRVS"/>
      </w:pPr>
      <w:r w:rsidRPr="002D3C6A">
        <w:t>Figuur 5</w:t>
      </w:r>
    </w:p>
    <w:p w14:paraId="08545DE5" w14:textId="77777777" w:rsidR="006B2343" w:rsidRPr="002D3C6A" w:rsidRDefault="006B2343" w:rsidP="00F9003D">
      <w:pPr>
        <w:pStyle w:val="BasistekstRVS"/>
      </w:pPr>
    </w:p>
    <w:p w14:paraId="203945FC" w14:textId="4F047368" w:rsidR="00F9003D" w:rsidRPr="006B2343" w:rsidRDefault="00F9003D" w:rsidP="00F9003D">
      <w:pPr>
        <w:pStyle w:val="BasistekstRVS"/>
        <w:rPr>
          <w:bCs/>
        </w:rPr>
      </w:pPr>
      <w:r w:rsidRPr="006B2343">
        <w:rPr>
          <w:bCs/>
        </w:rPr>
        <w:t>[</w:t>
      </w:r>
      <w:r w:rsidR="006B2343" w:rsidRPr="006B2343">
        <w:rPr>
          <w:bCs/>
        </w:rPr>
        <w:t>I</w:t>
      </w:r>
      <w:r w:rsidRPr="006B2343">
        <w:rPr>
          <w:bCs/>
        </w:rPr>
        <w:t xml:space="preserve">s </w:t>
      </w:r>
      <w:r w:rsidR="006B2343" w:rsidRPr="006B2343">
        <w:rPr>
          <w:bCs/>
        </w:rPr>
        <w:t xml:space="preserve">een </w:t>
      </w:r>
      <w:r w:rsidRPr="006B2343">
        <w:rPr>
          <w:bCs/>
        </w:rPr>
        <w:t xml:space="preserve">combinatie van figuur </w:t>
      </w:r>
      <w:r w:rsidR="005A415C" w:rsidRPr="006B2343">
        <w:rPr>
          <w:bCs/>
        </w:rPr>
        <w:t>1</w:t>
      </w:r>
      <w:r w:rsidRPr="006B2343">
        <w:rPr>
          <w:bCs/>
        </w:rPr>
        <w:t xml:space="preserve"> en figuur 4, in één figuur, dus met drie kolommen]</w:t>
      </w:r>
    </w:p>
    <w:p w14:paraId="54CEBBB0" w14:textId="77777777" w:rsidR="00BE2D5A" w:rsidRPr="00BE2D5A" w:rsidRDefault="00BE2D5A" w:rsidP="000C6859">
      <w:pPr>
        <w:pStyle w:val="BasistekstRVS"/>
        <w:rPr>
          <w:i/>
        </w:rPr>
      </w:pPr>
    </w:p>
    <w:p w14:paraId="745EA984" w14:textId="7165ED28" w:rsidR="006B64FB" w:rsidRPr="006B64FB" w:rsidRDefault="006B64FB" w:rsidP="006B64FB">
      <w:pPr>
        <w:pStyle w:val="BasistekstRVS"/>
        <w:rPr>
          <w:i/>
        </w:rPr>
      </w:pPr>
      <w:r w:rsidRPr="006B64FB">
        <w:rPr>
          <w:i/>
        </w:rPr>
        <w:t xml:space="preserve">Omschrijf hier de resultaten van de </w:t>
      </w:r>
      <w:r w:rsidR="00F9003D">
        <w:rPr>
          <w:i/>
        </w:rPr>
        <w:t>twaalf</w:t>
      </w:r>
      <w:r w:rsidR="00545D19">
        <w:rPr>
          <w:i/>
        </w:rPr>
        <w:t>maanden-</w:t>
      </w:r>
      <w:r w:rsidRPr="006B64FB">
        <w:rPr>
          <w:i/>
        </w:rPr>
        <w:t xml:space="preserve">meting </w:t>
      </w:r>
      <w:r w:rsidR="00545D19">
        <w:rPr>
          <w:i/>
        </w:rPr>
        <w:t>en de vergelijking met de start</w:t>
      </w:r>
      <w:r w:rsidRPr="006B64FB">
        <w:rPr>
          <w:i/>
        </w:rPr>
        <w:t>meting:</w:t>
      </w:r>
    </w:p>
    <w:p w14:paraId="3D1DF8BD" w14:textId="5D816787" w:rsidR="00BE2D5A" w:rsidRDefault="006B64FB" w:rsidP="006B64FB">
      <w:pPr>
        <w:pStyle w:val="BasistekstRVS"/>
        <w:rPr>
          <w:i/>
        </w:rPr>
      </w:pPr>
      <w:r w:rsidRPr="006B64FB">
        <w:rPr>
          <w:i/>
        </w:rPr>
        <w:t xml:space="preserve">Wat zijn de ontwikkeling op de leefgebieden? </w:t>
      </w:r>
      <w:r w:rsidR="00545D19">
        <w:rPr>
          <w:i/>
        </w:rPr>
        <w:t>W</w:t>
      </w:r>
      <w:r w:rsidRPr="006B64FB">
        <w:rPr>
          <w:i/>
        </w:rPr>
        <w:t>at gaat goed, waar moet nog aan gewerkt worden?</w:t>
      </w:r>
    </w:p>
    <w:p w14:paraId="2A281BB3" w14:textId="5FBB62FD" w:rsidR="006B64FB" w:rsidRDefault="006B64FB">
      <w:pPr>
        <w:spacing w:line="240" w:lineRule="auto"/>
        <w:rPr>
          <w:i/>
        </w:rPr>
      </w:pPr>
      <w:r>
        <w:rPr>
          <w:i/>
        </w:rPr>
        <w:br w:type="page"/>
      </w:r>
    </w:p>
    <w:p w14:paraId="07F4C9D6" w14:textId="4C468570" w:rsidR="00720F06" w:rsidRDefault="000C6859" w:rsidP="00720F06">
      <w:pPr>
        <w:pStyle w:val="Kop1"/>
      </w:pPr>
      <w:bookmarkStart w:id="7" w:name="_Toc22559209"/>
      <w:r>
        <w:lastRenderedPageBreak/>
        <w:t>Conclusie</w:t>
      </w:r>
      <w:bookmarkEnd w:id="7"/>
    </w:p>
    <w:p w14:paraId="0104788C" w14:textId="77777777" w:rsidR="006B64FB" w:rsidRDefault="006B64FB" w:rsidP="000C6859">
      <w:pPr>
        <w:pStyle w:val="BasistekstRVS"/>
        <w:rPr>
          <w:i/>
        </w:rPr>
      </w:pPr>
      <w:r>
        <w:rPr>
          <w:i/>
        </w:rPr>
        <w:t>In de conclusie kunnen de volgende onderwerpen aan bod komen:</w:t>
      </w:r>
    </w:p>
    <w:p w14:paraId="15D43379" w14:textId="77777777" w:rsidR="006B64FB" w:rsidRDefault="006B64FB" w:rsidP="000C6859">
      <w:pPr>
        <w:pStyle w:val="BasistekstRVS"/>
        <w:rPr>
          <w:i/>
        </w:rPr>
      </w:pPr>
    </w:p>
    <w:p w14:paraId="50DDACC1" w14:textId="77777777" w:rsidR="006B64FB" w:rsidRDefault="006B64FB" w:rsidP="006B64FB">
      <w:pPr>
        <w:pStyle w:val="BasistekstRVS"/>
        <w:numPr>
          <w:ilvl w:val="0"/>
          <w:numId w:val="37"/>
        </w:numPr>
        <w:rPr>
          <w:i/>
        </w:rPr>
      </w:pPr>
      <w:r>
        <w:rPr>
          <w:i/>
        </w:rPr>
        <w:t>Beschrijving PGA-doelgroep</w:t>
      </w:r>
    </w:p>
    <w:p w14:paraId="5BF8AF01" w14:textId="370479BB" w:rsidR="006B64FB" w:rsidRDefault="006B64FB" w:rsidP="006B64FB">
      <w:pPr>
        <w:pStyle w:val="BasistekstRVS"/>
        <w:numPr>
          <w:ilvl w:val="0"/>
          <w:numId w:val="37"/>
        </w:numPr>
        <w:rPr>
          <w:i/>
        </w:rPr>
      </w:pPr>
      <w:r>
        <w:rPr>
          <w:i/>
        </w:rPr>
        <w:t>Belangrijkste bevindingen m.b.t. startmeting</w:t>
      </w:r>
    </w:p>
    <w:p w14:paraId="38AF06E3" w14:textId="2FA2F7E5" w:rsidR="006B64FB" w:rsidRDefault="006B64FB" w:rsidP="006B64FB">
      <w:pPr>
        <w:pStyle w:val="BasistekstRVS"/>
        <w:numPr>
          <w:ilvl w:val="0"/>
          <w:numId w:val="37"/>
        </w:numPr>
        <w:rPr>
          <w:i/>
        </w:rPr>
      </w:pPr>
      <w:r>
        <w:rPr>
          <w:i/>
        </w:rPr>
        <w:t>Belangrijkste bevindingen m.b.t. 6 maanden-meting</w:t>
      </w:r>
    </w:p>
    <w:p w14:paraId="289915EE" w14:textId="3E172E41" w:rsidR="006B64FB" w:rsidRDefault="006B64FB" w:rsidP="006B64FB">
      <w:pPr>
        <w:pStyle w:val="BasistekstRVS"/>
        <w:numPr>
          <w:ilvl w:val="0"/>
          <w:numId w:val="37"/>
        </w:numPr>
        <w:rPr>
          <w:i/>
        </w:rPr>
      </w:pPr>
      <w:r>
        <w:rPr>
          <w:i/>
        </w:rPr>
        <w:t>Belangrijkste bevindingen m.b.t. 12 maanden-meting</w:t>
      </w:r>
    </w:p>
    <w:p w14:paraId="7749E778" w14:textId="57957C16" w:rsidR="00AE69B4" w:rsidRDefault="006B64FB" w:rsidP="006B64FB">
      <w:pPr>
        <w:pStyle w:val="BasistekstRVS"/>
        <w:numPr>
          <w:ilvl w:val="0"/>
          <w:numId w:val="37"/>
        </w:numPr>
        <w:rPr>
          <w:i/>
        </w:rPr>
      </w:pPr>
      <w:r>
        <w:rPr>
          <w:i/>
        </w:rPr>
        <w:t xml:space="preserve">Algemene </w:t>
      </w:r>
      <w:r w:rsidR="00F756EA">
        <w:rPr>
          <w:i/>
        </w:rPr>
        <w:t>conclusies; wat gaat goed? welke leefgebieden blijven achter?</w:t>
      </w:r>
      <w:bookmarkEnd w:id="1"/>
    </w:p>
    <w:p w14:paraId="7F058DB7" w14:textId="0749E279" w:rsidR="00AE69B4" w:rsidRDefault="00AE69B4" w:rsidP="001258B7">
      <w:pPr>
        <w:pStyle w:val="BasistekstRVS"/>
      </w:pPr>
      <w:r>
        <w:br w:type="page"/>
      </w:r>
      <w:r w:rsidR="001258B7">
        <w:lastRenderedPageBreak/>
        <w:t>Bijlage 1:</w:t>
      </w:r>
    </w:p>
    <w:p w14:paraId="587E7B37" w14:textId="43A48D4D" w:rsidR="001258B7" w:rsidRDefault="001258B7" w:rsidP="001258B7">
      <w:pPr>
        <w:pStyle w:val="BasistekstRVS"/>
        <w:rPr>
          <w:szCs w:val="20"/>
        </w:rPr>
      </w:pPr>
      <w:r>
        <w:t xml:space="preserve">Matrix toevoegen </w:t>
      </w:r>
    </w:p>
    <w:sectPr w:rsidR="001258B7" w:rsidSect="00002A10">
      <w:headerReference w:type="default" r:id="rId13"/>
      <w:footerReference w:type="even" r:id="rId14"/>
      <w:footerReference w:type="default" r:id="rId15"/>
      <w:headerReference w:type="first" r:id="rId16"/>
      <w:footerReference w:type="first" r:id="rId17"/>
      <w:pgSz w:w="11906" w:h="16838" w:code="9"/>
      <w:pgMar w:top="3153" w:right="1134" w:bottom="1418" w:left="1134" w:header="709"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D6A0A" w14:textId="77777777" w:rsidR="00D97711" w:rsidRDefault="00D97711">
      <w:r>
        <w:separator/>
      </w:r>
    </w:p>
    <w:p w14:paraId="5DD9F35F" w14:textId="77777777" w:rsidR="00D97711" w:rsidRDefault="00D97711"/>
  </w:endnote>
  <w:endnote w:type="continuationSeparator" w:id="0">
    <w:p w14:paraId="62EF26FF" w14:textId="77777777" w:rsidR="00D97711" w:rsidRDefault="00D97711">
      <w:r>
        <w:continuationSeparator/>
      </w:r>
    </w:p>
    <w:p w14:paraId="0BB7FDA6" w14:textId="77777777" w:rsidR="00D97711" w:rsidRDefault="00D97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vertAnchor="page" w:horzAnchor="page" w:tblpX="1135"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154"/>
      <w:gridCol w:w="484"/>
    </w:tblGrid>
    <w:tr w:rsidR="00237C25" w14:paraId="1804687C" w14:textId="77777777" w:rsidTr="004F0F23">
      <w:trPr>
        <w:trHeight w:hRule="exact" w:val="567"/>
      </w:trPr>
      <w:tc>
        <w:tcPr>
          <w:tcW w:w="9154" w:type="dxa"/>
          <w:shd w:val="clear" w:color="auto" w:fill="auto"/>
        </w:tcPr>
        <w:p w14:paraId="204F64FD" w14:textId="77777777" w:rsidR="00237C25" w:rsidRDefault="00997AE6" w:rsidP="008E077A">
          <w:pPr>
            <w:pStyle w:val="VoettekstRVS"/>
          </w:pPr>
          <w:fldSimple w:instr=" STYLEREF  &quot;Titel RVS&quot;  \* MERGEFORMAT ">
            <w:r w:rsidR="00564D6C" w:rsidRPr="00564D6C">
              <w:rPr>
                <w:b w:val="0"/>
                <w:bCs/>
              </w:rPr>
              <w:t>PGA Rapportage</w:t>
            </w:r>
          </w:fldSimple>
          <w:r w:rsidR="00237C25">
            <w:t>,</w:t>
          </w:r>
          <w:r w:rsidR="004F0F23">
            <w:t xml:space="preserve"> </w:t>
          </w:r>
          <w:fldSimple w:instr=" STYLEREF  &quot;Subtitel RVS&quot;  \* MERGEFORMAT ">
            <w:r w:rsidR="00564D6C">
              <w:t>Gemeente […]</w:t>
            </w:r>
          </w:fldSimple>
          <w:r w:rsidR="00237C25">
            <w:t xml:space="preserve"> </w:t>
          </w:r>
        </w:p>
      </w:tc>
      <w:tc>
        <w:tcPr>
          <w:tcW w:w="484" w:type="dxa"/>
          <w:shd w:val="clear" w:color="auto" w:fill="auto"/>
        </w:tcPr>
        <w:p w14:paraId="20E1F86E" w14:textId="77777777" w:rsidR="00237C25" w:rsidRDefault="00237C25" w:rsidP="00C8598D">
          <w:pPr>
            <w:pStyle w:val="PaginanummerRVS"/>
          </w:pPr>
          <w:r>
            <w:fldChar w:fldCharType="begin"/>
          </w:r>
          <w:r>
            <w:instrText xml:space="preserve"> PAGE   \* MERGEFORMAT </w:instrText>
          </w:r>
          <w:r>
            <w:fldChar w:fldCharType="separate"/>
          </w:r>
          <w:r w:rsidR="00692BA8">
            <w:rPr>
              <w:noProof/>
            </w:rPr>
            <w:t>4</w:t>
          </w:r>
          <w:r>
            <w:fldChar w:fldCharType="end"/>
          </w:r>
        </w:p>
      </w:tc>
    </w:tr>
  </w:tbl>
  <w:p w14:paraId="7C290C53" w14:textId="77777777" w:rsidR="00BB2D10" w:rsidRDefault="00BB2D10" w:rsidP="004B4CC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vertAnchor="page" w:horzAnchor="page" w:tblpX="1135" w:tblpY="15990"/>
      <w:tblOverlap w:val="never"/>
      <w:tblW w:w="10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49"/>
      <w:gridCol w:w="793"/>
    </w:tblGrid>
    <w:tr w:rsidR="00002A10" w14:paraId="7411996E" w14:textId="77777777" w:rsidTr="006A4F19">
      <w:trPr>
        <w:trHeight w:hRule="exact" w:val="804"/>
      </w:trPr>
      <w:tc>
        <w:tcPr>
          <w:tcW w:w="9449" w:type="dxa"/>
          <w:shd w:val="clear" w:color="auto" w:fill="auto"/>
        </w:tcPr>
        <w:p w14:paraId="75D84A34" w14:textId="11E2ABBE" w:rsidR="00002A10" w:rsidRDefault="00125E04" w:rsidP="00FF4111">
          <w:pPr>
            <w:pStyle w:val="VoettekstRVS"/>
            <w:spacing w:before="280"/>
            <w:ind w:left="-17" w:firstLine="17"/>
          </w:pPr>
          <w:sdt>
            <w:sdtPr>
              <w:alias w:val="Titel"/>
              <w:tag w:val="Adres van bedrijf"/>
              <w:id w:val="2133286151"/>
              <w:dataBinding w:prefixMappings="xmlns:ns0='http://schemas.microsoft.com/office/2006/coverPageProps' " w:xpath="/ns0:CoverPageProperties[1]/ns0:CompanyAddress[1]" w:storeItemID="{55AF091B-3C7A-41E3-B477-F2FDAA23CFDA}"/>
              <w:text/>
            </w:sdtPr>
            <w:sdtEndPr/>
            <w:sdtContent>
              <w:r w:rsidR="001258B7">
                <w:t>Rapportage PGA- monitor (sjabloon)</w:t>
              </w:r>
            </w:sdtContent>
          </w:sdt>
          <w:r w:rsidR="00FF4111" w:rsidRPr="00FF4111">
            <w:rPr>
              <w:b w:val="0"/>
            </w:rPr>
            <w:t>,</w:t>
          </w:r>
          <w:r w:rsidR="00FF4111">
            <w:t xml:space="preserve"> </w:t>
          </w:r>
          <w:sdt>
            <w:sdtPr>
              <w:alias w:val="Subtitel"/>
              <w:tag w:val="E-mailadres van bedrijf"/>
              <w:id w:val="842121480"/>
              <w:dataBinding w:prefixMappings="xmlns:ns0='http://schemas.microsoft.com/office/2006/coverPageProps' " w:xpath="/ns0:CoverPageProperties[1]/ns0:CompanyEmail[1]" w:storeItemID="{55AF091B-3C7A-41E3-B477-F2FDAA23CFDA}"/>
              <w:text w:multiLine="1"/>
            </w:sdtPr>
            <w:sdtEndPr/>
            <w:sdtContent>
              <w:r w:rsidR="001258B7">
                <w:t>Gemeente […]</w:t>
              </w:r>
            </w:sdtContent>
          </w:sdt>
        </w:p>
      </w:tc>
      <w:tc>
        <w:tcPr>
          <w:tcW w:w="793" w:type="dxa"/>
          <w:shd w:val="clear" w:color="auto" w:fill="auto"/>
        </w:tcPr>
        <w:p w14:paraId="05A3B2DE" w14:textId="77777777" w:rsidR="00002A10" w:rsidRPr="00E414D1" w:rsidRDefault="00002A10" w:rsidP="00002A10">
          <w:pPr>
            <w:pStyle w:val="PaginanummerRVS"/>
            <w:spacing w:before="280"/>
            <w:ind w:left="-17" w:firstLine="17"/>
            <w:rPr>
              <w:b w:val="0"/>
              <w:color w:val="636363"/>
            </w:rPr>
          </w:pPr>
          <w:r w:rsidRPr="00E414D1">
            <w:rPr>
              <w:b w:val="0"/>
              <w:color w:val="636363"/>
            </w:rPr>
            <w:fldChar w:fldCharType="begin"/>
          </w:r>
          <w:r w:rsidRPr="00E414D1">
            <w:rPr>
              <w:b w:val="0"/>
              <w:color w:val="636363"/>
            </w:rPr>
            <w:instrText xml:space="preserve"> PAGE   \* MERGEFORMAT </w:instrText>
          </w:r>
          <w:r w:rsidRPr="00E414D1">
            <w:rPr>
              <w:b w:val="0"/>
              <w:color w:val="636363"/>
            </w:rPr>
            <w:fldChar w:fldCharType="separate"/>
          </w:r>
          <w:r w:rsidR="00125E04">
            <w:rPr>
              <w:b w:val="0"/>
              <w:noProof/>
              <w:color w:val="636363"/>
            </w:rPr>
            <w:t>9</w:t>
          </w:r>
          <w:r w:rsidRPr="00E414D1">
            <w:rPr>
              <w:b w:val="0"/>
              <w:color w:val="636363"/>
            </w:rPr>
            <w:fldChar w:fldCharType="end"/>
          </w:r>
        </w:p>
      </w:tc>
    </w:tr>
  </w:tbl>
  <w:p w14:paraId="6238064C" w14:textId="77777777" w:rsidR="00BB2D10" w:rsidRPr="004B4CC8" w:rsidRDefault="00914D25" w:rsidP="004B4CC8">
    <w:pPr>
      <w:pStyle w:val="Voettekst"/>
    </w:pPr>
    <w:r>
      <w:rPr>
        <w:rFonts w:asciiTheme="majorHAnsi" w:hAnsiTheme="majorHAnsi"/>
        <w:noProof/>
        <w:color w:val="636363"/>
        <w:spacing w:val="2"/>
        <w:sz w:val="18"/>
      </w:rPr>
      <w:drawing>
        <wp:anchor distT="0" distB="0" distL="114300" distR="114300" simplePos="0" relativeHeight="251714560" behindDoc="1" locked="0" layoutInCell="1" allowOverlap="1" wp14:anchorId="07612700" wp14:editId="3521D1AA">
          <wp:simplePos x="0" y="0"/>
          <wp:positionH relativeFrom="column">
            <wp:posOffset>-720725</wp:posOffset>
          </wp:positionH>
          <wp:positionV relativeFrom="paragraph">
            <wp:posOffset>-464026</wp:posOffset>
          </wp:positionV>
          <wp:extent cx="7568081" cy="406751"/>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stretch>
                    <a:fillRect/>
                  </a:stretch>
                </pic:blipFill>
                <pic:spPr>
                  <a:xfrm>
                    <a:off x="0" y="0"/>
                    <a:ext cx="7568081" cy="40675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83B7C" w14:textId="77777777" w:rsidR="00857472" w:rsidRPr="00002A10" w:rsidRDefault="007369D0" w:rsidP="006A4F19">
    <w:pPr>
      <w:pStyle w:val="Voettekst"/>
      <w:ind w:right="-301" w:hanging="284"/>
      <w:jc w:val="center"/>
      <w:rPr>
        <w:rFonts w:asciiTheme="majorHAnsi" w:hAnsiTheme="majorHAnsi"/>
        <w:color w:val="636363"/>
        <w:spacing w:val="2"/>
        <w:sz w:val="18"/>
      </w:rPr>
    </w:pPr>
    <w:r>
      <w:rPr>
        <w:noProof/>
      </w:rPr>
      <mc:AlternateContent>
        <mc:Choice Requires="wps">
          <w:drawing>
            <wp:anchor distT="0" distB="0" distL="114300" distR="114300" simplePos="0" relativeHeight="251706368" behindDoc="0" locked="0" layoutInCell="1" allowOverlap="1" wp14:anchorId="4CE69190" wp14:editId="446B1FCC">
              <wp:simplePos x="0" y="0"/>
              <wp:positionH relativeFrom="column">
                <wp:posOffset>-110491</wp:posOffset>
              </wp:positionH>
              <wp:positionV relativeFrom="paragraph">
                <wp:posOffset>-47023</wp:posOffset>
              </wp:positionV>
              <wp:extent cx="6609347" cy="269875"/>
              <wp:effectExtent l="0" t="0" r="0" b="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9347" cy="269875"/>
                      </a:xfrm>
                      <a:prstGeom prst="rect">
                        <a:avLst/>
                      </a:prstGeom>
                      <a:solidFill>
                        <a:sysClr val="window" lastClr="FFFFFF"/>
                      </a:solidFill>
                      <a:ln w="6350">
                        <a:noFill/>
                      </a:ln>
                    </wps:spPr>
                    <wps:txbx>
                      <w:txbxContent>
                        <w:p w14:paraId="5B1BA7EF" w14:textId="77777777" w:rsidR="00BB3036" w:rsidRDefault="00BB3036" w:rsidP="00BB3036">
                          <w:r w:rsidRPr="00000E8B">
                            <w:rPr>
                              <w:rFonts w:asciiTheme="majorHAnsi" w:hAnsiTheme="majorHAnsi"/>
                              <w:color w:val="636363"/>
                              <w:spacing w:val="2"/>
                              <w:sz w:val="16"/>
                            </w:rPr>
                            <w:t>Kroonstraat 25  –  Postbus 8300  –  3503 RH  –  Utrecht  –  06 148 73 690  –  secretariaat@rvs-mn.nl  –  www.veiligheidscoalitie.nl</w:t>
                          </w:r>
                        </w:p>
                        <w:p w14:paraId="4F06536A" w14:textId="77777777" w:rsidR="006A4F19" w:rsidRDefault="006A4F19" w:rsidP="006A4F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o:spid="_x0000_s1026" type="#_x0000_t202" style="position:absolute;left:0;text-align:left;margin-left:-8.7pt;margin-top:-3.7pt;width:520.4pt;height:2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" fillcolor="window" stroked="f" strokeweight=".5pt">
              <v:path arrowok="t"/>
              <v:textbox>
                <w:txbxContent>
                  <w:p w14:paraId="5B1BA7EF" w14:textId="77777777" w:rsidR="00BB3036" w:rsidRDefault="00BB3036" w:rsidP="00BB3036">
                    <w:r w:rsidRPr="00000E8B">
                      <w:rPr>
                        <w:rFonts w:asciiTheme="majorHAnsi" w:hAnsiTheme="majorHAnsi"/>
                        <w:color w:val="636363"/>
                        <w:spacing w:val="2"/>
                        <w:sz w:val="16"/>
                      </w:rPr>
                      <w:t>Kroonstraat 25  –  Postbus 8300  –  3503 RH  –  Utrecht  –  06 148 73 690  –  secretariaat@rvs-mn.nl  –  www.veiligheidscoalitie.nl</w:t>
                    </w:r>
                  </w:p>
                  <w:p w14:paraId="4F06536A" w14:textId="77777777" w:rsidR="006A4F19" w:rsidRDefault="006A4F19" w:rsidP="006A4F19"/>
                </w:txbxContent>
              </v:textbox>
            </v:shape>
          </w:pict>
        </mc:Fallback>
      </mc:AlternateContent>
    </w:r>
    <w:r w:rsidR="00914D25">
      <w:rPr>
        <w:rFonts w:asciiTheme="majorHAnsi" w:hAnsiTheme="majorHAnsi"/>
        <w:noProof/>
        <w:color w:val="636363"/>
        <w:spacing w:val="2"/>
        <w:sz w:val="18"/>
      </w:rPr>
      <w:drawing>
        <wp:anchor distT="0" distB="0" distL="114300" distR="114300" simplePos="0" relativeHeight="251716608" behindDoc="1" locked="0" layoutInCell="1" allowOverlap="1" wp14:anchorId="5CAFB0D2" wp14:editId="5B1F4EB7">
          <wp:simplePos x="0" y="0"/>
          <wp:positionH relativeFrom="column">
            <wp:posOffset>-714375</wp:posOffset>
          </wp:positionH>
          <wp:positionV relativeFrom="paragraph">
            <wp:posOffset>-456406</wp:posOffset>
          </wp:positionV>
          <wp:extent cx="7568081" cy="406751"/>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stretch>
                    <a:fillRect/>
                  </a:stretch>
                </pic:blipFill>
                <pic:spPr>
                  <a:xfrm>
                    <a:off x="0" y="0"/>
                    <a:ext cx="7568081" cy="4067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C2364" w14:textId="77777777" w:rsidR="00D97711" w:rsidRDefault="00D97711">
      <w:r>
        <w:separator/>
      </w:r>
    </w:p>
    <w:p w14:paraId="19767E7C" w14:textId="77777777" w:rsidR="00D97711" w:rsidRDefault="00D97711"/>
  </w:footnote>
  <w:footnote w:type="continuationSeparator" w:id="0">
    <w:p w14:paraId="164E1012" w14:textId="77777777" w:rsidR="00D97711" w:rsidRDefault="00D97711">
      <w:r>
        <w:continuationSeparator/>
      </w:r>
    </w:p>
    <w:p w14:paraId="4BCB2DC6" w14:textId="77777777" w:rsidR="00D97711" w:rsidRDefault="00D97711"/>
  </w:footnote>
  <w:footnote w:id="1">
    <w:p w14:paraId="53A86F37" w14:textId="77777777" w:rsidR="00DB2829" w:rsidRPr="004734D7" w:rsidRDefault="00DB2829" w:rsidP="00DB2829">
      <w:pPr>
        <w:pStyle w:val="Voetnoottekst"/>
        <w:rPr>
          <w:sz w:val="16"/>
          <w:szCs w:val="16"/>
        </w:rPr>
      </w:pPr>
      <w:r w:rsidRPr="004734D7">
        <w:rPr>
          <w:rStyle w:val="Voetnootmarkering"/>
          <w:sz w:val="16"/>
          <w:szCs w:val="16"/>
        </w:rPr>
        <w:footnoteRef/>
      </w:r>
      <w:r w:rsidRPr="004734D7">
        <w:rPr>
          <w:sz w:val="16"/>
          <w:szCs w:val="16"/>
        </w:rPr>
        <w:t xml:space="preserve"> Voor een verdere toelichting op de leefgebieden en niveaus van scoren verwijzen wij naar bijlage 1. </w:t>
      </w:r>
    </w:p>
  </w:footnote>
  <w:footnote w:id="2">
    <w:p w14:paraId="6F95A1A8" w14:textId="59876D0A" w:rsidR="00C81A3B" w:rsidRDefault="00C81A3B">
      <w:pPr>
        <w:pStyle w:val="Voetnoottekst"/>
      </w:pPr>
      <w:r>
        <w:rPr>
          <w:rStyle w:val="Voetnootmarkering"/>
        </w:rPr>
        <w:footnoteRef/>
      </w:r>
      <w:r>
        <w:t xml:space="preserve"> Het aantal PGA-</w:t>
      </w:r>
      <w:r w:rsidR="00545D19">
        <w:t>cliënten</w:t>
      </w:r>
      <w:r>
        <w:t xml:space="preserve"> ligt in deze meting lager dan de startmeting aangezien niet alle PGA-</w:t>
      </w:r>
      <w:r w:rsidR="00545D19">
        <w:t>cliënten</w:t>
      </w:r>
      <w:r w:rsidR="006B2343">
        <w:t xml:space="preserve"> zes</w:t>
      </w:r>
      <w:r>
        <w:t xml:space="preserve"> maanden in het PGA-traject zitten.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68D3C" w14:textId="77777777" w:rsidR="00645EDA" w:rsidRPr="00930500" w:rsidRDefault="00BB3036" w:rsidP="00930500">
    <w:pPr>
      <w:pStyle w:val="Koptekst"/>
    </w:pPr>
    <w:r>
      <w:rPr>
        <w:noProof/>
      </w:rPr>
      <w:drawing>
        <wp:anchor distT="0" distB="0" distL="114300" distR="114300" simplePos="0" relativeHeight="251729920" behindDoc="1" locked="0" layoutInCell="1" allowOverlap="1" wp14:anchorId="3F65966F" wp14:editId="37490568">
          <wp:simplePos x="0" y="0"/>
          <wp:positionH relativeFrom="column">
            <wp:posOffset>-720090</wp:posOffset>
          </wp:positionH>
          <wp:positionV relativeFrom="paragraph">
            <wp:posOffset>-434173</wp:posOffset>
          </wp:positionV>
          <wp:extent cx="7567930" cy="1945770"/>
          <wp:effectExtent l="0" t="0" r="127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98783" cy="195370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A0EB5" w14:textId="77777777" w:rsidR="00857472" w:rsidRPr="00450A2F" w:rsidRDefault="00BB3036" w:rsidP="00F31BE1">
    <w:pPr>
      <w:pStyle w:val="BasistekstRVS"/>
    </w:pPr>
    <w:r>
      <w:rPr>
        <w:noProof/>
      </w:rPr>
      <w:drawing>
        <wp:anchor distT="0" distB="0" distL="114300" distR="114300" simplePos="0" relativeHeight="251728896" behindDoc="1" locked="0" layoutInCell="1" allowOverlap="1" wp14:anchorId="6D75361B" wp14:editId="44A9915C">
          <wp:simplePos x="0" y="0"/>
          <wp:positionH relativeFrom="column">
            <wp:posOffset>-712070</wp:posOffset>
          </wp:positionH>
          <wp:positionV relativeFrom="paragraph">
            <wp:posOffset>-442194</wp:posOffset>
          </wp:positionV>
          <wp:extent cx="7552055" cy="1955009"/>
          <wp:effectExtent l="0" t="0" r="444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84488" cy="1963405"/>
                  </a:xfrm>
                  <a:prstGeom prst="rect">
                    <a:avLst/>
                  </a:prstGeom>
                </pic:spPr>
              </pic:pic>
            </a:graphicData>
          </a:graphic>
          <wp14:sizeRelH relativeFrom="page">
            <wp14:pctWidth>0</wp14:pctWidth>
          </wp14:sizeRelH>
          <wp14:sizeRelV relativeFrom="page">
            <wp14:pctHeight>0</wp14:pctHeight>
          </wp14:sizeRelV>
        </wp:anchor>
      </w:drawing>
    </w:r>
    <w:r w:rsidR="001B0622">
      <w:rPr>
        <w:noProof/>
      </w:rPr>
      <w:drawing>
        <wp:anchor distT="0" distB="0" distL="114300" distR="114300" simplePos="0" relativeHeight="251661310" behindDoc="1" locked="0" layoutInCell="1" allowOverlap="1" wp14:anchorId="383A5150" wp14:editId="304E2A34">
          <wp:simplePos x="0" y="0"/>
          <wp:positionH relativeFrom="column">
            <wp:posOffset>-712069</wp:posOffset>
          </wp:positionH>
          <wp:positionV relativeFrom="paragraph">
            <wp:posOffset>-442194</wp:posOffset>
          </wp:positionV>
          <wp:extent cx="7552055" cy="10674163"/>
          <wp:effectExtent l="0" t="0" r="444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port_poppetjes.jpg"/>
                  <pic:cNvPicPr/>
                </pic:nvPicPr>
                <pic:blipFill>
                  <a:blip r:embed="rId2">
                    <a:extLst>
                      <a:ext uri="{28A0092B-C50C-407E-A947-70E740481C1C}">
                        <a14:useLocalDpi xmlns:a14="http://schemas.microsoft.com/office/drawing/2010/main" val="0"/>
                      </a:ext>
                    </a:extLst>
                  </a:blip>
                  <a:stretch>
                    <a:fillRect/>
                  </a:stretch>
                </pic:blipFill>
                <pic:spPr>
                  <a:xfrm>
                    <a:off x="0" y="0"/>
                    <a:ext cx="7557529" cy="10681899"/>
                  </a:xfrm>
                  <a:prstGeom prst="rect">
                    <a:avLst/>
                  </a:prstGeom>
                </pic:spPr>
              </pic:pic>
            </a:graphicData>
          </a:graphic>
          <wp14:sizeRelH relativeFrom="page">
            <wp14:pctWidth>0</wp14:pctWidth>
          </wp14:sizeRelH>
          <wp14:sizeRelV relativeFrom="page">
            <wp14:pctHeight>0</wp14:pctHeight>
          </wp14:sizeRelV>
        </wp:anchor>
      </w:drawing>
    </w:r>
    <w:r w:rsidR="00645EDA">
      <w:rPr>
        <w:noProof/>
      </w:rPr>
      <mc:AlternateContent>
        <mc:Choice Requires="wps">
          <w:drawing>
            <wp:anchor distT="0" distB="0" distL="114300" distR="114300" simplePos="0" relativeHeight="251662335" behindDoc="1" locked="0" layoutInCell="1" allowOverlap="1" wp14:anchorId="41B5D2F3" wp14:editId="776A87BF">
              <wp:simplePos x="0" y="0"/>
              <wp:positionH relativeFrom="page">
                <wp:posOffset>0</wp:posOffset>
              </wp:positionH>
              <wp:positionV relativeFrom="page">
                <wp:align>bottom</wp:align>
              </wp:positionV>
              <wp:extent cx="7560310" cy="394335"/>
              <wp:effectExtent l="0" t="635" r="2540" b="0"/>
              <wp:wrapNone/>
              <wp:docPr id="4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943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C4305BB" id="Rectangle 46" o:spid="_x0000_s1026" style="position:absolute;margin-left:0;margin-top:0;width:595.3pt;height:31.05pt;z-index:-251654145;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" fillcolor="white [3212]" stroked="f">
              <w10:wrap anchorx="page" anchory="page"/>
            </v:rect>
          </w:pict>
        </mc:Fallback>
      </mc:AlternateContent>
    </w:r>
    <w:r w:rsidR="00470A3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65"/>
    <w:multiLevelType w:val="multilevel"/>
    <w:tmpl w:val="B14C3FBE"/>
    <w:numStyleLink w:val="LijstopsommingtekenRVS"/>
  </w:abstractNum>
  <w:abstractNum w:abstractNumId="1">
    <w:nsid w:val="13FC5F25"/>
    <w:multiLevelType w:val="multilevel"/>
    <w:tmpl w:val="952AD8C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2">
    <w:nsid w:val="1CF5234F"/>
    <w:multiLevelType w:val="hybridMultilevel"/>
    <w:tmpl w:val="9CD8A136"/>
    <w:lvl w:ilvl="0" w:tplc="BBD2DCAC">
      <w:start w:val="1"/>
      <w:numFmt w:val="bullet"/>
      <w:lvlText w:val=""/>
      <w:lvlJc w:val="left"/>
      <w:pPr>
        <w:tabs>
          <w:tab w:val="num" w:pos="284"/>
        </w:tabs>
        <w:ind w:left="284" w:hanging="284"/>
      </w:pPr>
      <w:rPr>
        <w:rFonts w:ascii="Symbol" w:hAnsi="Symbol" w:hint="default"/>
        <w:color w:val="D67B27"/>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1031C1C"/>
    <w:multiLevelType w:val="multilevel"/>
    <w:tmpl w:val="076E41D0"/>
    <w:styleLink w:val="LijstopsommingletterRVS"/>
    <w:lvl w:ilvl="0">
      <w:start w:val="1"/>
      <w:numFmt w:val="lowerLetter"/>
      <w:pStyle w:val="Opsommingkleineletter1eniveauRVS"/>
      <w:lvlText w:val="%1."/>
      <w:lvlJc w:val="left"/>
      <w:pPr>
        <w:tabs>
          <w:tab w:val="num" w:pos="284"/>
        </w:tabs>
        <w:ind w:left="284" w:hanging="284"/>
      </w:pPr>
      <w:rPr>
        <w:rFonts w:hint="default"/>
      </w:rPr>
    </w:lvl>
    <w:lvl w:ilvl="1">
      <w:start w:val="1"/>
      <w:numFmt w:val="lowerLetter"/>
      <w:pStyle w:val="Opsommingkleineletter2eniveauRVS"/>
      <w:lvlText w:val="%2."/>
      <w:lvlJc w:val="left"/>
      <w:pPr>
        <w:tabs>
          <w:tab w:val="num" w:pos="567"/>
        </w:tabs>
        <w:ind w:left="567" w:hanging="283"/>
      </w:pPr>
      <w:rPr>
        <w:rFonts w:hint="default"/>
      </w:rPr>
    </w:lvl>
    <w:lvl w:ilvl="2">
      <w:start w:val="1"/>
      <w:numFmt w:val="lowerLetter"/>
      <w:pStyle w:val="Opsommingkleineletter3eniveauRVS"/>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4">
    <w:nsid w:val="27F17347"/>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5">
    <w:nsid w:val="2D665843"/>
    <w:multiLevelType w:val="multilevel"/>
    <w:tmpl w:val="DEFCE960"/>
    <w:styleLink w:val="BijlagenummeringRVS"/>
    <w:lvl w:ilvl="0">
      <w:start w:val="1"/>
      <w:numFmt w:val="decimal"/>
      <w:pStyle w:val="Bijlagekop1RVS"/>
      <w:suff w:val="space"/>
      <w:lvlText w:val="Bijlage %1"/>
      <w:lvlJc w:val="left"/>
      <w:pPr>
        <w:ind w:left="284" w:hanging="284"/>
      </w:pPr>
      <w:rPr>
        <w:rFonts w:hint="default"/>
      </w:rPr>
    </w:lvl>
    <w:lvl w:ilvl="1">
      <w:start w:val="1"/>
      <w:numFmt w:val="decimal"/>
      <w:pStyle w:val="Bijlagekop2RVS"/>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6">
    <w:nsid w:val="2FE47CC7"/>
    <w:multiLevelType w:val="hybridMultilevel"/>
    <w:tmpl w:val="75247E78"/>
    <w:lvl w:ilvl="0" w:tplc="0413000B">
      <w:start w:val="1"/>
      <w:numFmt w:val="bullet"/>
      <w:lvlText w:val=""/>
      <w:lvlJc w:val="left"/>
      <w:pPr>
        <w:ind w:left="780" w:hanging="360"/>
      </w:pPr>
      <w:rPr>
        <w:rFonts w:ascii="Wingdings" w:hAnsi="Wingdings"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7">
    <w:nsid w:val="39540614"/>
    <w:multiLevelType w:val="singleLevel"/>
    <w:tmpl w:val="0413000F"/>
    <w:lvl w:ilvl="0">
      <w:start w:val="1"/>
      <w:numFmt w:val="decimal"/>
      <w:lvlText w:val="%1."/>
      <w:lvlJc w:val="left"/>
      <w:pPr>
        <w:ind w:left="720" w:hanging="360"/>
      </w:pPr>
      <w:rPr>
        <w:color w:val="D67B27"/>
        <w:sz w:val="20"/>
        <w:szCs w:val="18"/>
      </w:rPr>
    </w:lvl>
  </w:abstractNum>
  <w:abstractNum w:abstractNumId="8">
    <w:nsid w:val="398A2A0C"/>
    <w:multiLevelType w:val="multilevel"/>
    <w:tmpl w:val="E792549E"/>
    <w:styleLink w:val="LijstopsommingnummerRVS"/>
    <w:lvl w:ilvl="0">
      <w:start w:val="1"/>
      <w:numFmt w:val="decimal"/>
      <w:pStyle w:val="Opsommingnummer1eniveauRVS"/>
      <w:lvlText w:val="%1."/>
      <w:lvlJc w:val="left"/>
      <w:pPr>
        <w:ind w:left="284" w:hanging="284"/>
      </w:pPr>
      <w:rPr>
        <w:rFonts w:hint="default"/>
      </w:rPr>
    </w:lvl>
    <w:lvl w:ilvl="1">
      <w:start w:val="1"/>
      <w:numFmt w:val="decimal"/>
      <w:pStyle w:val="Opsommingnummer2eniveauRVS"/>
      <w:lvlText w:val="%2."/>
      <w:lvlJc w:val="left"/>
      <w:pPr>
        <w:ind w:left="568" w:hanging="284"/>
      </w:pPr>
      <w:rPr>
        <w:rFonts w:hint="default"/>
      </w:rPr>
    </w:lvl>
    <w:lvl w:ilvl="2">
      <w:start w:val="1"/>
      <w:numFmt w:val="decimal"/>
      <w:pStyle w:val="Opsommingnummer3eniveauRV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9">
    <w:nsid w:val="3A20223F"/>
    <w:multiLevelType w:val="multilevel"/>
    <w:tmpl w:val="E792549E"/>
    <w:numStyleLink w:val="LijstopsommingnummerRVS"/>
  </w:abstractNum>
  <w:abstractNum w:abstractNumId="10">
    <w:nsid w:val="3F3520C0"/>
    <w:multiLevelType w:val="multilevel"/>
    <w:tmpl w:val="B14C3FBE"/>
    <w:styleLink w:val="LijstopsommingtekenRVS"/>
    <w:lvl w:ilvl="0">
      <w:start w:val="1"/>
      <w:numFmt w:val="bullet"/>
      <w:pStyle w:val="Opsommingteken1eniveauRVS"/>
      <w:lvlText w:val=""/>
      <w:lvlJc w:val="left"/>
      <w:pPr>
        <w:tabs>
          <w:tab w:val="num" w:pos="284"/>
        </w:tabs>
        <w:ind w:left="284" w:hanging="284"/>
      </w:pPr>
      <w:rPr>
        <w:rFonts w:ascii="Wingdings" w:hAnsi="Wingdings" w:hint="default"/>
        <w:color w:val="D67B27"/>
        <w:sz w:val="20"/>
        <w:szCs w:val="18"/>
      </w:rPr>
    </w:lvl>
    <w:lvl w:ilvl="1">
      <w:start w:val="1"/>
      <w:numFmt w:val="bullet"/>
      <w:lvlRestart w:val="0"/>
      <w:pStyle w:val="Opsommingteken2eniveauRVS"/>
      <w:lvlText w:val=""/>
      <w:lvlJc w:val="left"/>
      <w:pPr>
        <w:tabs>
          <w:tab w:val="num" w:pos="567"/>
        </w:tabs>
        <w:ind w:left="567" w:hanging="283"/>
      </w:pPr>
      <w:rPr>
        <w:rFonts w:ascii="Wingdings" w:hAnsi="Wingdings" w:hint="default"/>
        <w:color w:val="D67B27"/>
        <w:sz w:val="20"/>
      </w:rPr>
    </w:lvl>
    <w:lvl w:ilvl="2">
      <w:start w:val="1"/>
      <w:numFmt w:val="bullet"/>
      <w:lvlRestart w:val="0"/>
      <w:pStyle w:val="Opsommingteken3eniveauRVS"/>
      <w:lvlText w:val=""/>
      <w:lvlJc w:val="left"/>
      <w:pPr>
        <w:tabs>
          <w:tab w:val="num" w:pos="851"/>
        </w:tabs>
        <w:ind w:left="851" w:hanging="284"/>
      </w:pPr>
      <w:rPr>
        <w:rFonts w:ascii="Wingdings" w:hAnsi="Wingdings" w:hint="default"/>
        <w:color w:val="D67B27"/>
        <w:sz w:val="20"/>
      </w:rPr>
    </w:lvl>
    <w:lvl w:ilvl="3">
      <w:start w:val="1"/>
      <w:numFmt w:val="bullet"/>
      <w:lvlRestart w:val="0"/>
      <w:lvlText w:val=""/>
      <w:lvlJc w:val="left"/>
      <w:pPr>
        <w:tabs>
          <w:tab w:val="num" w:pos="1134"/>
        </w:tabs>
        <w:ind w:left="1134" w:hanging="283"/>
      </w:pPr>
      <w:rPr>
        <w:rFonts w:ascii="Wingdings" w:hAnsi="Wingdings" w:hint="default"/>
        <w:color w:val="D67B27"/>
      </w:rPr>
    </w:lvl>
    <w:lvl w:ilvl="4">
      <w:start w:val="1"/>
      <w:numFmt w:val="bullet"/>
      <w:lvlRestart w:val="0"/>
      <w:lvlText w:val=""/>
      <w:lvlJc w:val="left"/>
      <w:pPr>
        <w:tabs>
          <w:tab w:val="num" w:pos="1418"/>
        </w:tabs>
        <w:ind w:left="1418" w:hanging="284"/>
      </w:pPr>
      <w:rPr>
        <w:rFonts w:ascii="Wingdings" w:hAnsi="Wingdings" w:hint="default"/>
        <w:color w:val="D67B27"/>
      </w:rPr>
    </w:lvl>
    <w:lvl w:ilvl="5">
      <w:start w:val="1"/>
      <w:numFmt w:val="bullet"/>
      <w:lvlRestart w:val="0"/>
      <w:lvlText w:val=""/>
      <w:lvlJc w:val="left"/>
      <w:pPr>
        <w:tabs>
          <w:tab w:val="num" w:pos="1701"/>
        </w:tabs>
        <w:ind w:left="1701" w:hanging="283"/>
      </w:pPr>
      <w:rPr>
        <w:rFonts w:ascii="Wingdings" w:hAnsi="Wingdings" w:hint="default"/>
        <w:color w:val="D67B27"/>
      </w:rPr>
    </w:lvl>
    <w:lvl w:ilvl="6">
      <w:start w:val="1"/>
      <w:numFmt w:val="bullet"/>
      <w:lvlRestart w:val="0"/>
      <w:lvlText w:val=""/>
      <w:lvlJc w:val="left"/>
      <w:pPr>
        <w:tabs>
          <w:tab w:val="num" w:pos="1985"/>
        </w:tabs>
        <w:ind w:left="1985" w:hanging="284"/>
      </w:pPr>
      <w:rPr>
        <w:rFonts w:ascii="Symbol" w:hAnsi="Symbol" w:cs="Times New Roman" w:hint="default"/>
        <w:color w:val="D67B27"/>
      </w:rPr>
    </w:lvl>
    <w:lvl w:ilvl="7">
      <w:start w:val="1"/>
      <w:numFmt w:val="bullet"/>
      <w:lvlRestart w:val="0"/>
      <w:lvlText w:val=""/>
      <w:lvlJc w:val="left"/>
      <w:pPr>
        <w:tabs>
          <w:tab w:val="num" w:pos="2268"/>
        </w:tabs>
        <w:ind w:left="2268" w:hanging="283"/>
      </w:pPr>
      <w:rPr>
        <w:rFonts w:ascii="Wingdings" w:hAnsi="Wingdings" w:hint="default"/>
        <w:color w:val="D67B27"/>
      </w:rPr>
    </w:lvl>
    <w:lvl w:ilvl="8">
      <w:start w:val="1"/>
      <w:numFmt w:val="bullet"/>
      <w:lvlRestart w:val="0"/>
      <w:lvlText w:val=""/>
      <w:lvlJc w:val="left"/>
      <w:pPr>
        <w:tabs>
          <w:tab w:val="num" w:pos="2552"/>
        </w:tabs>
        <w:ind w:left="2552" w:hanging="284"/>
      </w:pPr>
      <w:rPr>
        <w:rFonts w:ascii="Wingdings" w:hAnsi="Wingdings" w:hint="default"/>
        <w:color w:val="D67B27"/>
      </w:rPr>
    </w:lvl>
  </w:abstractNum>
  <w:abstractNum w:abstractNumId="11">
    <w:nsid w:val="42E800D1"/>
    <w:multiLevelType w:val="multilevel"/>
    <w:tmpl w:val="BAD05B3C"/>
    <w:lvl w:ilvl="0">
      <w:start w:val="1"/>
      <w:numFmt w:val="decimal"/>
      <w:suff w:val="space"/>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2">
    <w:nsid w:val="4463470C"/>
    <w:multiLevelType w:val="hybridMultilevel"/>
    <w:tmpl w:val="C97E97C4"/>
    <w:lvl w:ilvl="0" w:tplc="F80EBBC2">
      <w:start w:val="1"/>
      <w:numFmt w:val="bullet"/>
      <w:lvlText w:val=""/>
      <w:lvlJc w:val="left"/>
      <w:pPr>
        <w:tabs>
          <w:tab w:val="num" w:pos="567"/>
        </w:tabs>
        <w:ind w:left="567" w:hanging="283"/>
      </w:pPr>
      <w:rPr>
        <w:rFonts w:ascii="Symbol" w:hAnsi="Symbol" w:hint="default"/>
        <w:color w:val="D67B27"/>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6613DE5"/>
    <w:multiLevelType w:val="singleLevel"/>
    <w:tmpl w:val="930823DC"/>
    <w:lvl w:ilvl="0">
      <w:start w:val="1"/>
      <w:numFmt w:val="bullet"/>
      <w:lvlText w:val=""/>
      <w:lvlJc w:val="left"/>
      <w:pPr>
        <w:tabs>
          <w:tab w:val="num" w:pos="851"/>
        </w:tabs>
        <w:ind w:left="851" w:hanging="284"/>
      </w:pPr>
      <w:rPr>
        <w:rFonts w:ascii="Symbol" w:hAnsi="Symbol" w:hint="default"/>
        <w:color w:val="D67B27"/>
        <w:sz w:val="17"/>
        <w:szCs w:val="18"/>
        <w:lang w:val="nl-NL" w:eastAsia="nl-NL" w:bidi="ar-SA"/>
      </w:rPr>
    </w:lvl>
  </w:abstractNum>
  <w:abstractNum w:abstractNumId="14">
    <w:nsid w:val="490B7668"/>
    <w:multiLevelType w:val="multilevel"/>
    <w:tmpl w:val="51209784"/>
    <w:lvl w:ilvl="0">
      <w:start w:val="1"/>
      <w:numFmt w:val="decimal"/>
      <w:pStyle w:val="Kop1"/>
      <w:lvlText w:val="%1"/>
      <w:lvlJc w:val="left"/>
      <w:pPr>
        <w:tabs>
          <w:tab w:val="num" w:pos="454"/>
        </w:tabs>
        <w:ind w:left="454" w:hanging="454"/>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680"/>
        </w:tabs>
        <w:ind w:left="680" w:hanging="680"/>
      </w:pPr>
      <w:rPr>
        <w:rFonts w:hint="default"/>
      </w:rPr>
    </w:lvl>
    <w:lvl w:ilvl="3">
      <w:start w:val="1"/>
      <w:numFmt w:val="decimal"/>
      <w:pStyle w:val="Kop4"/>
      <w:lvlText w:val="%1.%2.%3.%4"/>
      <w:lvlJc w:val="left"/>
      <w:pPr>
        <w:tabs>
          <w:tab w:val="num" w:pos="709"/>
        </w:tabs>
        <w:ind w:left="709" w:hanging="709"/>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992"/>
        </w:tabs>
        <w:ind w:left="992" w:hanging="992"/>
      </w:pPr>
      <w:rPr>
        <w:rFonts w:hint="default"/>
      </w:rPr>
    </w:lvl>
    <w:lvl w:ilvl="6">
      <w:start w:val="1"/>
      <w:numFmt w:val="decimal"/>
      <w:pStyle w:val="Kop7"/>
      <w:lvlText w:val="%1.%2.%3.%4.%5.%6.%7"/>
      <w:lvlJc w:val="left"/>
      <w:pPr>
        <w:tabs>
          <w:tab w:val="num" w:pos="1134"/>
        </w:tabs>
        <w:ind w:left="1134" w:hanging="1134"/>
      </w:pPr>
      <w:rPr>
        <w:rFonts w:hint="default"/>
      </w:rPr>
    </w:lvl>
    <w:lvl w:ilvl="7">
      <w:start w:val="1"/>
      <w:numFmt w:val="decimal"/>
      <w:pStyle w:val="Kop8"/>
      <w:lvlText w:val="%1.%2.%3.%4.%5.%6.%7.%8"/>
      <w:lvlJc w:val="left"/>
      <w:pPr>
        <w:tabs>
          <w:tab w:val="num" w:pos="1276"/>
        </w:tabs>
        <w:ind w:left="1276" w:hanging="1276"/>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5">
    <w:nsid w:val="49C96C21"/>
    <w:multiLevelType w:val="multilevel"/>
    <w:tmpl w:val="0413001D"/>
    <w:styleLink w:val="1ai"/>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9E04A53"/>
    <w:multiLevelType w:val="multilevel"/>
    <w:tmpl w:val="7FB6E594"/>
    <w:styleLink w:val="AgendapuntlijstRVS"/>
    <w:lvl w:ilvl="0">
      <w:start w:val="1"/>
      <w:numFmt w:val="decimal"/>
      <w:pStyle w:val="AgendapuntRV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52B361C2"/>
    <w:multiLevelType w:val="hybridMultilevel"/>
    <w:tmpl w:val="D9BA6D76"/>
    <w:lvl w:ilvl="0" w:tplc="663C6764">
      <w:numFmt w:val="bullet"/>
      <w:lvlText w:val=""/>
      <w:lvlJc w:val="left"/>
      <w:pPr>
        <w:ind w:left="720" w:hanging="360"/>
      </w:pPr>
      <w:rPr>
        <w:rFonts w:ascii="Wingdings" w:eastAsia="Times New Roman" w:hAnsi="Wingdings"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3593DD1"/>
    <w:multiLevelType w:val="multilevel"/>
    <w:tmpl w:val="85023C36"/>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9">
    <w:nsid w:val="5A0B2164"/>
    <w:multiLevelType w:val="singleLevel"/>
    <w:tmpl w:val="328A6740"/>
    <w:lvl w:ilvl="0">
      <w:start w:val="1"/>
      <w:numFmt w:val="bullet"/>
      <w:lvlText w:val=""/>
      <w:lvlJc w:val="left"/>
      <w:pPr>
        <w:ind w:left="360" w:hanging="360"/>
      </w:pPr>
      <w:rPr>
        <w:rFonts w:ascii="Wingdings" w:hAnsi="Wingdings" w:hint="default"/>
        <w:color w:val="D67B27"/>
        <w:sz w:val="17"/>
        <w:szCs w:val="18"/>
      </w:rPr>
    </w:lvl>
  </w:abstractNum>
  <w:abstractNum w:abstractNumId="20">
    <w:nsid w:val="63F213CE"/>
    <w:multiLevelType w:val="multilevel"/>
    <w:tmpl w:val="E792549E"/>
    <w:numStyleLink w:val="LijstopsommingnummerRVS"/>
  </w:abstractNum>
  <w:abstractNum w:abstractNumId="21">
    <w:nsid w:val="6CAB1E63"/>
    <w:multiLevelType w:val="multilevel"/>
    <w:tmpl w:val="7FB6E594"/>
    <w:numStyleLink w:val="AgendapuntlijstRVS"/>
  </w:abstractNum>
  <w:abstractNum w:abstractNumId="22">
    <w:nsid w:val="6E5512E0"/>
    <w:multiLevelType w:val="multilevel"/>
    <w:tmpl w:val="0413001F"/>
    <w:styleLink w:val="111111"/>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E87768A"/>
    <w:multiLevelType w:val="hybridMultilevel"/>
    <w:tmpl w:val="7924EB7E"/>
    <w:lvl w:ilvl="0" w:tplc="3C644A30">
      <w:start w:val="5"/>
      <w:numFmt w:val="bullet"/>
      <w:lvlText w:val="-"/>
      <w:lvlJc w:val="left"/>
      <w:pPr>
        <w:ind w:left="720" w:hanging="360"/>
      </w:pPr>
      <w:rPr>
        <w:rFonts w:ascii="Lucida Sans" w:eastAsia="Times New Roman" w:hAnsi="Lucida Sans"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9975CF1"/>
    <w:multiLevelType w:val="multilevel"/>
    <w:tmpl w:val="B14C3FBE"/>
    <w:numStyleLink w:val="LijstopsommingtekenRVS"/>
  </w:abstractNum>
  <w:abstractNum w:abstractNumId="25">
    <w:nsid w:val="7B024BDA"/>
    <w:multiLevelType w:val="multilevel"/>
    <w:tmpl w:val="04130023"/>
    <w:styleLink w:val="Artikelsectie"/>
    <w:lvl w:ilvl="0">
      <w:start w:val="1"/>
      <w:numFmt w:val="upperRoman"/>
      <w:lvlText w:val="Artikel %1."/>
      <w:lvlJc w:val="left"/>
      <w:pPr>
        <w:tabs>
          <w:tab w:val="num" w:pos="1080"/>
        </w:tabs>
        <w:ind w:left="0" w:firstLine="0"/>
      </w:pPr>
      <w:rPr>
        <w:rFonts w:ascii="Maiandra GD" w:hAnsi="Maiandra GD" w:cs="Maiandra GD"/>
        <w:sz w:val="18"/>
        <w:szCs w:val="18"/>
        <w:lang w:val="nl-NL" w:eastAsia="nl-NL" w:bidi="ar-SA"/>
      </w:r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22"/>
  </w:num>
  <w:num w:numId="3">
    <w:abstractNumId w:val="15"/>
  </w:num>
  <w:num w:numId="4">
    <w:abstractNumId w:val="25"/>
  </w:num>
  <w:num w:numId="5">
    <w:abstractNumId w:val="14"/>
  </w:num>
  <w:num w:numId="6">
    <w:abstractNumId w:val="18"/>
  </w:num>
  <w:num w:numId="7">
    <w:abstractNumId w:val="3"/>
  </w:num>
  <w:num w:numId="8">
    <w:abstractNumId w:val="1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4"/>
  </w:num>
  <w:num w:numId="14">
    <w:abstractNumId w:val="1"/>
  </w:num>
  <w:num w:numId="15">
    <w:abstractNumId w:val="16"/>
  </w:num>
  <w:num w:numId="16">
    <w:abstractNumId w:val="21"/>
  </w:num>
  <w:num w:numId="17">
    <w:abstractNumId w:val="11"/>
  </w:num>
  <w:num w:numId="18">
    <w:abstractNumId w:val="11"/>
  </w:num>
  <w:num w:numId="19">
    <w:abstractNumId w:val="5"/>
  </w:num>
  <w:num w:numId="20">
    <w:abstractNumId w:val="8"/>
  </w:num>
  <w:num w:numId="21">
    <w:abstractNumId w:val="9"/>
  </w:num>
  <w:num w:numId="22">
    <w:abstractNumId w:val="24"/>
  </w:num>
  <w:num w:numId="23">
    <w:abstractNumId w:val="2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4"/>
  </w:num>
  <w:num w:numId="28">
    <w:abstractNumId w:val="19"/>
  </w:num>
  <w:num w:numId="29">
    <w:abstractNumId w:val="5"/>
  </w:num>
  <w:num w:numId="30">
    <w:abstractNumId w:val="14"/>
  </w:num>
  <w:num w:numId="31">
    <w:abstractNumId w:val="10"/>
  </w:num>
  <w:num w:numId="32">
    <w:abstractNumId w:val="0"/>
  </w:num>
  <w:num w:numId="33">
    <w:abstractNumId w:val="0"/>
  </w:num>
  <w:num w:numId="34">
    <w:abstractNumId w:val="0"/>
  </w:num>
  <w:num w:numId="35">
    <w:abstractNumId w:val="7"/>
    <w:lvlOverride w:ilvl="0">
      <w:startOverride w:val="1"/>
    </w:lvlOverride>
  </w:num>
  <w:num w:numId="36">
    <w:abstractNumId w:val="17"/>
  </w:num>
  <w:num w:numId="37">
    <w:abstractNumId w:val="23"/>
  </w:num>
  <w:num w:numId="3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F0"/>
    <w:rsid w:val="0000080A"/>
    <w:rsid w:val="00002A10"/>
    <w:rsid w:val="00007336"/>
    <w:rsid w:val="00014852"/>
    <w:rsid w:val="0003186B"/>
    <w:rsid w:val="000329F1"/>
    <w:rsid w:val="00045620"/>
    <w:rsid w:val="00053484"/>
    <w:rsid w:val="0005430B"/>
    <w:rsid w:val="00063916"/>
    <w:rsid w:val="00065FFC"/>
    <w:rsid w:val="000712DA"/>
    <w:rsid w:val="0007284D"/>
    <w:rsid w:val="00082ED9"/>
    <w:rsid w:val="00087F49"/>
    <w:rsid w:val="00092EDE"/>
    <w:rsid w:val="00096612"/>
    <w:rsid w:val="000A32F2"/>
    <w:rsid w:val="000B0D35"/>
    <w:rsid w:val="000C5817"/>
    <w:rsid w:val="000C6859"/>
    <w:rsid w:val="000D348F"/>
    <w:rsid w:val="000D6AB7"/>
    <w:rsid w:val="000E2EC3"/>
    <w:rsid w:val="000E3675"/>
    <w:rsid w:val="000E6E43"/>
    <w:rsid w:val="00106601"/>
    <w:rsid w:val="001151FB"/>
    <w:rsid w:val="00122DED"/>
    <w:rsid w:val="001258B7"/>
    <w:rsid w:val="00125E04"/>
    <w:rsid w:val="001347CB"/>
    <w:rsid w:val="00161A1B"/>
    <w:rsid w:val="00162823"/>
    <w:rsid w:val="001638AD"/>
    <w:rsid w:val="00172E67"/>
    <w:rsid w:val="001739AC"/>
    <w:rsid w:val="00196062"/>
    <w:rsid w:val="00197BBE"/>
    <w:rsid w:val="001B0622"/>
    <w:rsid w:val="001B1B37"/>
    <w:rsid w:val="001B1B39"/>
    <w:rsid w:val="001B2B37"/>
    <w:rsid w:val="001D0440"/>
    <w:rsid w:val="001D2A06"/>
    <w:rsid w:val="001E5F11"/>
    <w:rsid w:val="001F2A1E"/>
    <w:rsid w:val="001F36BD"/>
    <w:rsid w:val="001F5B4F"/>
    <w:rsid w:val="00204AD6"/>
    <w:rsid w:val="0020607F"/>
    <w:rsid w:val="0022669E"/>
    <w:rsid w:val="00226ED1"/>
    <w:rsid w:val="00231221"/>
    <w:rsid w:val="00236DE9"/>
    <w:rsid w:val="00237C25"/>
    <w:rsid w:val="00247694"/>
    <w:rsid w:val="002545E3"/>
    <w:rsid w:val="00266685"/>
    <w:rsid w:val="002730B7"/>
    <w:rsid w:val="00274321"/>
    <w:rsid w:val="00287C55"/>
    <w:rsid w:val="002B0CDF"/>
    <w:rsid w:val="002B1B96"/>
    <w:rsid w:val="002D3C6A"/>
    <w:rsid w:val="002D62B1"/>
    <w:rsid w:val="002E2560"/>
    <w:rsid w:val="002F0940"/>
    <w:rsid w:val="002F4C3E"/>
    <w:rsid w:val="002F4C4B"/>
    <w:rsid w:val="003028CF"/>
    <w:rsid w:val="00322A00"/>
    <w:rsid w:val="00323DC5"/>
    <w:rsid w:val="003361A6"/>
    <w:rsid w:val="00336E84"/>
    <w:rsid w:val="00355042"/>
    <w:rsid w:val="00355820"/>
    <w:rsid w:val="00364D31"/>
    <w:rsid w:val="00365327"/>
    <w:rsid w:val="003677B7"/>
    <w:rsid w:val="0037211F"/>
    <w:rsid w:val="00377612"/>
    <w:rsid w:val="00382177"/>
    <w:rsid w:val="003A44C2"/>
    <w:rsid w:val="003B543A"/>
    <w:rsid w:val="003C0B8F"/>
    <w:rsid w:val="003C71DE"/>
    <w:rsid w:val="003E1359"/>
    <w:rsid w:val="003E2E3D"/>
    <w:rsid w:val="003F00C9"/>
    <w:rsid w:val="0040317C"/>
    <w:rsid w:val="0040496F"/>
    <w:rsid w:val="004250BC"/>
    <w:rsid w:val="004278F6"/>
    <w:rsid w:val="00450A2F"/>
    <w:rsid w:val="00451FDB"/>
    <w:rsid w:val="00454EDF"/>
    <w:rsid w:val="004564A6"/>
    <w:rsid w:val="00465722"/>
    <w:rsid w:val="00470A30"/>
    <w:rsid w:val="004734D7"/>
    <w:rsid w:val="00477D4D"/>
    <w:rsid w:val="00487E1B"/>
    <w:rsid w:val="004A3DAA"/>
    <w:rsid w:val="004A43F1"/>
    <w:rsid w:val="004B4CC8"/>
    <w:rsid w:val="004C30FB"/>
    <w:rsid w:val="004C66DB"/>
    <w:rsid w:val="004F0F23"/>
    <w:rsid w:val="00502428"/>
    <w:rsid w:val="005134F5"/>
    <w:rsid w:val="00516531"/>
    <w:rsid w:val="005273CD"/>
    <w:rsid w:val="00545D19"/>
    <w:rsid w:val="00556DB5"/>
    <w:rsid w:val="00561E91"/>
    <w:rsid w:val="00562E22"/>
    <w:rsid w:val="00564D6C"/>
    <w:rsid w:val="005722FF"/>
    <w:rsid w:val="00575FFC"/>
    <w:rsid w:val="005A21E0"/>
    <w:rsid w:val="005A415C"/>
    <w:rsid w:val="005B5BEC"/>
    <w:rsid w:val="005C4B48"/>
    <w:rsid w:val="005C4C01"/>
    <w:rsid w:val="005D6BA4"/>
    <w:rsid w:val="005E7AFA"/>
    <w:rsid w:val="005F20F7"/>
    <w:rsid w:val="00612C22"/>
    <w:rsid w:val="006204E8"/>
    <w:rsid w:val="00642617"/>
    <w:rsid w:val="006426BE"/>
    <w:rsid w:val="00645EDA"/>
    <w:rsid w:val="00655D60"/>
    <w:rsid w:val="00665940"/>
    <w:rsid w:val="00672CAD"/>
    <w:rsid w:val="00673588"/>
    <w:rsid w:val="00681711"/>
    <w:rsid w:val="00692BA8"/>
    <w:rsid w:val="00696E7F"/>
    <w:rsid w:val="006A13F0"/>
    <w:rsid w:val="006A4F19"/>
    <w:rsid w:val="006B2343"/>
    <w:rsid w:val="006B64FB"/>
    <w:rsid w:val="006C0002"/>
    <w:rsid w:val="006F2711"/>
    <w:rsid w:val="0071386B"/>
    <w:rsid w:val="007159A9"/>
    <w:rsid w:val="00717857"/>
    <w:rsid w:val="00720F06"/>
    <w:rsid w:val="00722F92"/>
    <w:rsid w:val="007369D0"/>
    <w:rsid w:val="00751C57"/>
    <w:rsid w:val="007556B9"/>
    <w:rsid w:val="007700BD"/>
    <w:rsid w:val="00776472"/>
    <w:rsid w:val="007C0616"/>
    <w:rsid w:val="007C1502"/>
    <w:rsid w:val="007D0863"/>
    <w:rsid w:val="007D266A"/>
    <w:rsid w:val="007E26F8"/>
    <w:rsid w:val="007E7024"/>
    <w:rsid w:val="00802CB7"/>
    <w:rsid w:val="008132EF"/>
    <w:rsid w:val="0081442E"/>
    <w:rsid w:val="00831D9F"/>
    <w:rsid w:val="00847397"/>
    <w:rsid w:val="00852B3D"/>
    <w:rsid w:val="00854BC2"/>
    <w:rsid w:val="0085543C"/>
    <w:rsid w:val="00857472"/>
    <w:rsid w:val="00870DD0"/>
    <w:rsid w:val="00877621"/>
    <w:rsid w:val="00881BA0"/>
    <w:rsid w:val="0088655B"/>
    <w:rsid w:val="00891AF7"/>
    <w:rsid w:val="0089412D"/>
    <w:rsid w:val="008A21A7"/>
    <w:rsid w:val="008B3A97"/>
    <w:rsid w:val="008B5CD1"/>
    <w:rsid w:val="008D7BDD"/>
    <w:rsid w:val="008E077A"/>
    <w:rsid w:val="008E2FAC"/>
    <w:rsid w:val="008F7B3A"/>
    <w:rsid w:val="009007FD"/>
    <w:rsid w:val="00904582"/>
    <w:rsid w:val="00914D25"/>
    <w:rsid w:val="00914E39"/>
    <w:rsid w:val="00916BCA"/>
    <w:rsid w:val="0092468E"/>
    <w:rsid w:val="00930500"/>
    <w:rsid w:val="00950DB4"/>
    <w:rsid w:val="009606EB"/>
    <w:rsid w:val="00963CD0"/>
    <w:rsid w:val="00972B86"/>
    <w:rsid w:val="00997AE6"/>
    <w:rsid w:val="009A4B5F"/>
    <w:rsid w:val="009A685A"/>
    <w:rsid w:val="009D1D0C"/>
    <w:rsid w:val="009D2698"/>
    <w:rsid w:val="009E7AA2"/>
    <w:rsid w:val="009F473B"/>
    <w:rsid w:val="00A23140"/>
    <w:rsid w:val="00A3101D"/>
    <w:rsid w:val="00A32369"/>
    <w:rsid w:val="00A3577A"/>
    <w:rsid w:val="00A47C2A"/>
    <w:rsid w:val="00A637EA"/>
    <w:rsid w:val="00A6774C"/>
    <w:rsid w:val="00A76E7C"/>
    <w:rsid w:val="00A8055B"/>
    <w:rsid w:val="00A93C3C"/>
    <w:rsid w:val="00AB1E21"/>
    <w:rsid w:val="00AB262F"/>
    <w:rsid w:val="00AC0533"/>
    <w:rsid w:val="00AC17E1"/>
    <w:rsid w:val="00AC2F73"/>
    <w:rsid w:val="00AC766A"/>
    <w:rsid w:val="00AD24E6"/>
    <w:rsid w:val="00AD5493"/>
    <w:rsid w:val="00AD572D"/>
    <w:rsid w:val="00AE4120"/>
    <w:rsid w:val="00AE69B4"/>
    <w:rsid w:val="00AF3069"/>
    <w:rsid w:val="00B13831"/>
    <w:rsid w:val="00B238B0"/>
    <w:rsid w:val="00B31B82"/>
    <w:rsid w:val="00B44161"/>
    <w:rsid w:val="00B4554E"/>
    <w:rsid w:val="00B460C2"/>
    <w:rsid w:val="00B543AF"/>
    <w:rsid w:val="00B75ED8"/>
    <w:rsid w:val="00B77AD5"/>
    <w:rsid w:val="00B82E31"/>
    <w:rsid w:val="00B9540B"/>
    <w:rsid w:val="00BA5BCE"/>
    <w:rsid w:val="00BB2D10"/>
    <w:rsid w:val="00BB3036"/>
    <w:rsid w:val="00BB45A7"/>
    <w:rsid w:val="00BC5A6C"/>
    <w:rsid w:val="00BD0F0A"/>
    <w:rsid w:val="00BE278A"/>
    <w:rsid w:val="00BE2D5A"/>
    <w:rsid w:val="00BE7348"/>
    <w:rsid w:val="00BF6A7B"/>
    <w:rsid w:val="00C01DAA"/>
    <w:rsid w:val="00C059B3"/>
    <w:rsid w:val="00C174BB"/>
    <w:rsid w:val="00C20F1D"/>
    <w:rsid w:val="00C7433F"/>
    <w:rsid w:val="00C81A3B"/>
    <w:rsid w:val="00C8598D"/>
    <w:rsid w:val="00C93473"/>
    <w:rsid w:val="00C94EBB"/>
    <w:rsid w:val="00CB262D"/>
    <w:rsid w:val="00CC4569"/>
    <w:rsid w:val="00CE57BC"/>
    <w:rsid w:val="00CE7ACF"/>
    <w:rsid w:val="00CF0759"/>
    <w:rsid w:val="00CF26CD"/>
    <w:rsid w:val="00CF6507"/>
    <w:rsid w:val="00D05DE6"/>
    <w:rsid w:val="00D1638D"/>
    <w:rsid w:val="00D20269"/>
    <w:rsid w:val="00D22478"/>
    <w:rsid w:val="00D35F0B"/>
    <w:rsid w:val="00D571A0"/>
    <w:rsid w:val="00D6352F"/>
    <w:rsid w:val="00D75039"/>
    <w:rsid w:val="00D97711"/>
    <w:rsid w:val="00DA2CD9"/>
    <w:rsid w:val="00DA72D2"/>
    <w:rsid w:val="00DB2829"/>
    <w:rsid w:val="00DB2CA1"/>
    <w:rsid w:val="00DC2F99"/>
    <w:rsid w:val="00DC7D44"/>
    <w:rsid w:val="00DD1125"/>
    <w:rsid w:val="00DD1650"/>
    <w:rsid w:val="00DD4C5A"/>
    <w:rsid w:val="00DF3344"/>
    <w:rsid w:val="00E05865"/>
    <w:rsid w:val="00E06AD8"/>
    <w:rsid w:val="00E21BD5"/>
    <w:rsid w:val="00E335E7"/>
    <w:rsid w:val="00E33BD9"/>
    <w:rsid w:val="00E4447C"/>
    <w:rsid w:val="00E44C1F"/>
    <w:rsid w:val="00E678A0"/>
    <w:rsid w:val="00E76B59"/>
    <w:rsid w:val="00E86F06"/>
    <w:rsid w:val="00E95A09"/>
    <w:rsid w:val="00EA6CBA"/>
    <w:rsid w:val="00EC6F85"/>
    <w:rsid w:val="00EF0D6A"/>
    <w:rsid w:val="00F00B1E"/>
    <w:rsid w:val="00F020E9"/>
    <w:rsid w:val="00F16963"/>
    <w:rsid w:val="00F31659"/>
    <w:rsid w:val="00F31BE1"/>
    <w:rsid w:val="00F40A13"/>
    <w:rsid w:val="00F61969"/>
    <w:rsid w:val="00F64555"/>
    <w:rsid w:val="00F6602B"/>
    <w:rsid w:val="00F74508"/>
    <w:rsid w:val="00F756EA"/>
    <w:rsid w:val="00F76BDC"/>
    <w:rsid w:val="00F7766C"/>
    <w:rsid w:val="00F82076"/>
    <w:rsid w:val="00F9003D"/>
    <w:rsid w:val="00F95A65"/>
    <w:rsid w:val="00FA1DD8"/>
    <w:rsid w:val="00FB2295"/>
    <w:rsid w:val="00FB4149"/>
    <w:rsid w:val="00FB4659"/>
    <w:rsid w:val="00FB6CD4"/>
    <w:rsid w:val="00FC26B8"/>
    <w:rsid w:val="00FE1808"/>
    <w:rsid w:val="00FE1BFD"/>
    <w:rsid w:val="00FE632B"/>
    <w:rsid w:val="00FE6AE4"/>
    <w:rsid w:val="00FF41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5E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RVS"/>
    <w:next w:val="BasistekstRVS"/>
    <w:qFormat/>
    <w:rsid w:val="009D2698"/>
    <w:pPr>
      <w:spacing w:line="260" w:lineRule="atLeast"/>
    </w:pPr>
    <w:rPr>
      <w:rFonts w:ascii="Lucida Sans" w:hAnsi="Lucida Sans" w:cs="Maiandra GD"/>
      <w:szCs w:val="18"/>
    </w:rPr>
  </w:style>
  <w:style w:type="paragraph" w:styleId="Kop1">
    <w:name w:val="heading 1"/>
    <w:aliases w:val="(Hoofdstuk) RVS"/>
    <w:basedOn w:val="ZsysbasisRVS"/>
    <w:next w:val="BasistekstRVS"/>
    <w:qFormat/>
    <w:rsid w:val="005A21E0"/>
    <w:pPr>
      <w:keepNext/>
      <w:pageBreakBefore/>
      <w:numPr>
        <w:numId w:val="30"/>
      </w:numPr>
      <w:spacing w:before="260" w:after="320"/>
      <w:outlineLvl w:val="0"/>
    </w:pPr>
    <w:rPr>
      <w:rFonts w:ascii="Corbel" w:hAnsi="Corbel"/>
      <w:b/>
      <w:bCs/>
      <w:color w:val="262A5F" w:themeColor="text2"/>
      <w:sz w:val="34"/>
      <w:szCs w:val="32"/>
    </w:rPr>
  </w:style>
  <w:style w:type="paragraph" w:styleId="Kop2">
    <w:name w:val="heading 2"/>
    <w:aliases w:val="(Paragraaf) RVS"/>
    <w:basedOn w:val="ZsysbasisRVS"/>
    <w:next w:val="BasistekstRVS"/>
    <w:qFormat/>
    <w:rsid w:val="00274321"/>
    <w:pPr>
      <w:keepNext/>
      <w:numPr>
        <w:ilvl w:val="1"/>
        <w:numId w:val="30"/>
      </w:numPr>
      <w:spacing w:before="260"/>
      <w:outlineLvl w:val="1"/>
    </w:pPr>
    <w:rPr>
      <w:rFonts w:ascii="Corbel" w:hAnsi="Corbel"/>
      <w:b/>
      <w:bCs/>
      <w:iCs/>
      <w:color w:val="262A5F" w:themeColor="text2"/>
      <w:sz w:val="26"/>
      <w:szCs w:val="28"/>
    </w:rPr>
  </w:style>
  <w:style w:type="paragraph" w:styleId="Kop3">
    <w:name w:val="heading 3"/>
    <w:aliases w:val="(Subparagraaf) RVS"/>
    <w:basedOn w:val="ZsysbasisRVS"/>
    <w:next w:val="BasistekstRVS"/>
    <w:qFormat/>
    <w:rsid w:val="001F2A1E"/>
    <w:pPr>
      <w:keepNext/>
      <w:numPr>
        <w:ilvl w:val="2"/>
        <w:numId w:val="30"/>
      </w:numPr>
      <w:spacing w:before="260"/>
      <w:outlineLvl w:val="2"/>
    </w:pPr>
    <w:rPr>
      <w:rFonts w:ascii="Corbel" w:hAnsi="Corbel"/>
      <w:b/>
      <w:iCs/>
      <w:color w:val="D67B27" w:themeColor="accent5"/>
      <w:sz w:val="24"/>
    </w:rPr>
  </w:style>
  <w:style w:type="paragraph" w:styleId="Kop4">
    <w:name w:val="heading 4"/>
    <w:aliases w:val="Kop 4 RVS"/>
    <w:basedOn w:val="ZsysbasisRVS"/>
    <w:next w:val="BasistekstRVS"/>
    <w:qFormat/>
    <w:rsid w:val="00122DED"/>
    <w:pPr>
      <w:keepNext/>
      <w:numPr>
        <w:ilvl w:val="3"/>
        <w:numId w:val="30"/>
      </w:numPr>
      <w:spacing w:before="240" w:after="60"/>
      <w:outlineLvl w:val="3"/>
    </w:pPr>
    <w:rPr>
      <w:b/>
      <w:bCs/>
      <w:sz w:val="24"/>
      <w:szCs w:val="24"/>
    </w:rPr>
  </w:style>
  <w:style w:type="paragraph" w:styleId="Kop5">
    <w:name w:val="heading 5"/>
    <w:aliases w:val="Kop 5 RVS"/>
    <w:basedOn w:val="ZsysbasisRVS"/>
    <w:next w:val="BasistekstRVS"/>
    <w:qFormat/>
    <w:rsid w:val="00122DED"/>
    <w:pPr>
      <w:numPr>
        <w:ilvl w:val="4"/>
        <w:numId w:val="30"/>
      </w:numPr>
      <w:spacing w:before="240" w:after="60"/>
      <w:outlineLvl w:val="4"/>
    </w:pPr>
    <w:rPr>
      <w:b/>
      <w:bCs/>
      <w:i/>
      <w:iCs/>
      <w:sz w:val="22"/>
      <w:szCs w:val="22"/>
    </w:rPr>
  </w:style>
  <w:style w:type="paragraph" w:styleId="Kop6">
    <w:name w:val="heading 6"/>
    <w:aliases w:val="Kop 6 RVS"/>
    <w:basedOn w:val="ZsysbasisRVS"/>
    <w:next w:val="BasistekstRVS"/>
    <w:qFormat/>
    <w:rsid w:val="00122DED"/>
    <w:pPr>
      <w:numPr>
        <w:ilvl w:val="5"/>
        <w:numId w:val="30"/>
      </w:numPr>
      <w:spacing w:before="240" w:after="60"/>
      <w:outlineLvl w:val="5"/>
    </w:pPr>
    <w:rPr>
      <w:b/>
      <w:bCs/>
      <w:sz w:val="22"/>
      <w:szCs w:val="22"/>
    </w:rPr>
  </w:style>
  <w:style w:type="paragraph" w:styleId="Kop7">
    <w:name w:val="heading 7"/>
    <w:aliases w:val="Kop 7 RVS"/>
    <w:basedOn w:val="ZsysbasisRVS"/>
    <w:next w:val="BasistekstRVS"/>
    <w:qFormat/>
    <w:rsid w:val="00122DED"/>
    <w:pPr>
      <w:numPr>
        <w:ilvl w:val="6"/>
        <w:numId w:val="30"/>
      </w:numPr>
      <w:spacing w:before="240" w:after="60"/>
      <w:outlineLvl w:val="6"/>
    </w:pPr>
    <w:rPr>
      <w:b/>
      <w:bCs/>
      <w:szCs w:val="20"/>
    </w:rPr>
  </w:style>
  <w:style w:type="paragraph" w:styleId="Kop8">
    <w:name w:val="heading 8"/>
    <w:aliases w:val="Kop 8 RVS"/>
    <w:basedOn w:val="ZsysbasisRVS"/>
    <w:next w:val="BasistekstRVS"/>
    <w:qFormat/>
    <w:rsid w:val="00122DED"/>
    <w:pPr>
      <w:numPr>
        <w:ilvl w:val="7"/>
        <w:numId w:val="30"/>
      </w:numPr>
      <w:spacing w:before="240" w:after="60"/>
      <w:outlineLvl w:val="7"/>
    </w:pPr>
    <w:rPr>
      <w:i/>
      <w:iCs/>
      <w:szCs w:val="20"/>
    </w:rPr>
  </w:style>
  <w:style w:type="paragraph" w:styleId="Kop9">
    <w:name w:val="heading 9"/>
    <w:aliases w:val="Kop 9 RVS"/>
    <w:basedOn w:val="ZsysbasisRVS"/>
    <w:next w:val="BasistekstRVS"/>
    <w:qFormat/>
    <w:rsid w:val="00122DED"/>
    <w:pPr>
      <w:numPr>
        <w:ilvl w:val="8"/>
        <w:numId w:val="30"/>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RVS">
    <w:name w:val="Basistekst RVS"/>
    <w:basedOn w:val="ZsysbasisRVS"/>
    <w:rsid w:val="00122DED"/>
  </w:style>
  <w:style w:type="paragraph" w:customStyle="1" w:styleId="ZsysbasisRVS">
    <w:name w:val="Zsysbasis RVS"/>
    <w:next w:val="BasistekstRVS"/>
    <w:semiHidden/>
    <w:rsid w:val="00382177"/>
    <w:pPr>
      <w:spacing w:line="260" w:lineRule="atLeast"/>
    </w:pPr>
    <w:rPr>
      <w:rFonts w:ascii="Lucida Sans" w:hAnsi="Lucida Sans" w:cs="Maiandra GD"/>
      <w:szCs w:val="18"/>
    </w:rPr>
  </w:style>
  <w:style w:type="paragraph" w:customStyle="1" w:styleId="BasistekstvetRVS">
    <w:name w:val="Basistekst vet RVS"/>
    <w:basedOn w:val="ZsysbasisRVS"/>
    <w:next w:val="BasistekstRVS"/>
    <w:rsid w:val="00122DED"/>
    <w:rPr>
      <w:b/>
      <w:bCs/>
    </w:rPr>
  </w:style>
  <w:style w:type="character" w:styleId="GevolgdeHyperlink">
    <w:name w:val="FollowedHyperlink"/>
    <w:aliases w:val="GevolgdeHyperlink RVS"/>
    <w:basedOn w:val="Standaardalinea-lettertype"/>
    <w:rsid w:val="00B460C2"/>
    <w:rPr>
      <w:color w:val="auto"/>
      <w:u w:val="none"/>
    </w:rPr>
  </w:style>
  <w:style w:type="character" w:styleId="Hyperlink">
    <w:name w:val="Hyperlink"/>
    <w:aliases w:val="Hyperlink RVS"/>
    <w:basedOn w:val="Standaardalinea-lettertype"/>
    <w:uiPriority w:val="99"/>
    <w:rsid w:val="00B460C2"/>
    <w:rPr>
      <w:color w:val="auto"/>
      <w:u w:val="none"/>
    </w:rPr>
  </w:style>
  <w:style w:type="paragraph" w:customStyle="1" w:styleId="AdresvakRVS">
    <w:name w:val="Adresvak RVS"/>
    <w:basedOn w:val="ZsysbasisRVS"/>
    <w:rsid w:val="007D266A"/>
    <w:pPr>
      <w:spacing w:line="260" w:lineRule="exact"/>
    </w:pPr>
    <w:rPr>
      <w:noProof/>
    </w:rPr>
  </w:style>
  <w:style w:type="paragraph" w:styleId="Koptekst">
    <w:name w:val="header"/>
    <w:basedOn w:val="ZsysbasisRVS"/>
    <w:next w:val="BasistekstRVS"/>
    <w:semiHidden/>
    <w:rsid w:val="00122DED"/>
  </w:style>
  <w:style w:type="paragraph" w:styleId="Voettekst">
    <w:name w:val="footer"/>
    <w:basedOn w:val="ZsysbasisRVS"/>
    <w:next w:val="BasistekstRVS"/>
    <w:link w:val="VoettekstChar"/>
    <w:semiHidden/>
    <w:rsid w:val="00C8598D"/>
  </w:style>
  <w:style w:type="paragraph" w:customStyle="1" w:styleId="KoptekstRVS">
    <w:name w:val="Koptekst RVS"/>
    <w:basedOn w:val="ZsysbasisRVS"/>
    <w:rsid w:val="00122DED"/>
    <w:rPr>
      <w:noProof/>
    </w:rPr>
  </w:style>
  <w:style w:type="paragraph" w:customStyle="1" w:styleId="VoettekstRVS">
    <w:name w:val="Voettekst RVS"/>
    <w:basedOn w:val="ZsysbasisRVS"/>
    <w:rsid w:val="008E077A"/>
    <w:pPr>
      <w:spacing w:line="260" w:lineRule="exact"/>
    </w:pPr>
    <w:rPr>
      <w:b/>
      <w:noProof/>
      <w:color w:val="D67B27" w:themeColor="accent5"/>
      <w:sz w:val="16"/>
    </w:rPr>
  </w:style>
  <w:style w:type="numbering" w:customStyle="1" w:styleId="LijstopsommingtekenRVS">
    <w:name w:val="Lijst opsomming teken RVS"/>
    <w:semiHidden/>
    <w:rsid w:val="00A8055B"/>
    <w:pPr>
      <w:numPr>
        <w:numId w:val="1"/>
      </w:numPr>
    </w:pPr>
  </w:style>
  <w:style w:type="numbering" w:styleId="111111">
    <w:name w:val="Outline List 2"/>
    <w:basedOn w:val="Geenlijst"/>
    <w:semiHidden/>
    <w:rsid w:val="00451FDB"/>
    <w:pPr>
      <w:numPr>
        <w:numId w:val="2"/>
      </w:numPr>
    </w:pPr>
  </w:style>
  <w:style w:type="numbering" w:styleId="1ai">
    <w:name w:val="Outline List 1"/>
    <w:basedOn w:val="Geenlijst"/>
    <w:semiHidden/>
    <w:rsid w:val="00451FDB"/>
    <w:pPr>
      <w:numPr>
        <w:numId w:val="3"/>
      </w:numPr>
    </w:pPr>
  </w:style>
  <w:style w:type="paragraph" w:customStyle="1" w:styleId="BasistekstcursiefRVS">
    <w:name w:val="Basistekst cursief RVS"/>
    <w:basedOn w:val="ZsysbasisRVS"/>
    <w:next w:val="BasistekstRVS"/>
    <w:rsid w:val="00122DED"/>
    <w:rPr>
      <w:i/>
      <w:iCs/>
    </w:rPr>
  </w:style>
  <w:style w:type="table" w:styleId="3D-effectenvoortabel1">
    <w:name w:val="Table 3D effects 1"/>
    <w:basedOn w:val="Standaardtabel"/>
    <w:semiHidden/>
    <w:rsid w:val="00451FD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kleineletter1eniveauRVS">
    <w:name w:val="Opsomming kleine letter 1e niveau RVS"/>
    <w:basedOn w:val="ZsysbasisRVS"/>
    <w:rsid w:val="00477D4D"/>
    <w:pPr>
      <w:numPr>
        <w:numId w:val="7"/>
      </w:numPr>
    </w:pPr>
  </w:style>
  <w:style w:type="paragraph" w:customStyle="1" w:styleId="Opsommingkleineletter2eniveauRVS">
    <w:name w:val="Opsomming kleine letter 2e niveau RVS"/>
    <w:basedOn w:val="ZsysbasisRVS"/>
    <w:rsid w:val="00477D4D"/>
    <w:pPr>
      <w:numPr>
        <w:ilvl w:val="1"/>
        <w:numId w:val="7"/>
      </w:numPr>
    </w:pPr>
  </w:style>
  <w:style w:type="paragraph" w:customStyle="1" w:styleId="Opsommingkleineletter3eniveauRVS">
    <w:name w:val="Opsomming kleine letter 3e niveau RVS"/>
    <w:basedOn w:val="ZsysbasisRVS"/>
    <w:rsid w:val="00477D4D"/>
    <w:pPr>
      <w:numPr>
        <w:ilvl w:val="2"/>
        <w:numId w:val="7"/>
      </w:numPr>
    </w:pPr>
  </w:style>
  <w:style w:type="paragraph" w:customStyle="1" w:styleId="Opsommingnummer1eniveauRVS">
    <w:name w:val="Opsomming nummer 1e niveau RVS"/>
    <w:basedOn w:val="ZsysbasisRVS"/>
    <w:rsid w:val="00CC4569"/>
    <w:pPr>
      <w:numPr>
        <w:numId w:val="23"/>
      </w:numPr>
    </w:pPr>
  </w:style>
  <w:style w:type="paragraph" w:customStyle="1" w:styleId="Opsommingnummer2eniveauRVS">
    <w:name w:val="Opsomming nummer 2e niveau RVS"/>
    <w:basedOn w:val="ZsysbasisRVS"/>
    <w:rsid w:val="00CC4569"/>
    <w:pPr>
      <w:numPr>
        <w:ilvl w:val="1"/>
        <w:numId w:val="23"/>
      </w:numPr>
    </w:pPr>
  </w:style>
  <w:style w:type="paragraph" w:customStyle="1" w:styleId="Opsommingnummer3eniveauRVS">
    <w:name w:val="Opsomming nummer 3e niveau RVS"/>
    <w:basedOn w:val="ZsysbasisRVS"/>
    <w:rsid w:val="00CC4569"/>
    <w:pPr>
      <w:numPr>
        <w:ilvl w:val="2"/>
        <w:numId w:val="23"/>
      </w:numPr>
    </w:pPr>
  </w:style>
  <w:style w:type="paragraph" w:styleId="Aanhef">
    <w:name w:val="Salutation"/>
    <w:basedOn w:val="ZsysbasisRVS"/>
    <w:next w:val="BasistekstRVS"/>
    <w:semiHidden/>
    <w:rsid w:val="0020607F"/>
  </w:style>
  <w:style w:type="paragraph" w:styleId="Adresenvelop">
    <w:name w:val="envelope address"/>
    <w:basedOn w:val="ZsysbasisRVS"/>
    <w:next w:val="BasistekstRVS"/>
    <w:semiHidden/>
    <w:rsid w:val="0020607F"/>
  </w:style>
  <w:style w:type="paragraph" w:styleId="Afsluiting">
    <w:name w:val="Closing"/>
    <w:basedOn w:val="ZsysbasisRVS"/>
    <w:next w:val="BasistekstRVS"/>
    <w:semiHidden/>
    <w:rsid w:val="0020607F"/>
  </w:style>
  <w:style w:type="paragraph" w:customStyle="1" w:styleId="Inspring1eniveauRVS">
    <w:name w:val="Inspring 1e niveau RVS"/>
    <w:basedOn w:val="ZsysbasisRVS"/>
    <w:rsid w:val="00122DED"/>
    <w:pPr>
      <w:tabs>
        <w:tab w:val="left" w:pos="284"/>
      </w:tabs>
      <w:ind w:left="284" w:hanging="284"/>
    </w:pPr>
  </w:style>
  <w:style w:type="paragraph" w:customStyle="1" w:styleId="Inspring2eniveauRVS">
    <w:name w:val="Inspring 2e niveau RVS"/>
    <w:basedOn w:val="ZsysbasisRVS"/>
    <w:rsid w:val="00122DED"/>
    <w:pPr>
      <w:tabs>
        <w:tab w:val="left" w:pos="567"/>
      </w:tabs>
      <w:ind w:left="568" w:hanging="284"/>
    </w:pPr>
  </w:style>
  <w:style w:type="paragraph" w:customStyle="1" w:styleId="Inspring3eniveauRVS">
    <w:name w:val="Inspring 3e niveau RVS"/>
    <w:basedOn w:val="ZsysbasisRVS"/>
    <w:rsid w:val="00122DED"/>
    <w:pPr>
      <w:tabs>
        <w:tab w:val="left" w:pos="851"/>
      </w:tabs>
      <w:ind w:left="851" w:hanging="284"/>
    </w:pPr>
  </w:style>
  <w:style w:type="paragraph" w:customStyle="1" w:styleId="Zwevend1eniveauRVS">
    <w:name w:val="Zwevend 1e niveau RVS"/>
    <w:basedOn w:val="ZsysbasisRVS"/>
    <w:rsid w:val="00122DED"/>
    <w:pPr>
      <w:ind w:left="284"/>
    </w:pPr>
  </w:style>
  <w:style w:type="paragraph" w:customStyle="1" w:styleId="Zwevend2eniveauRVS">
    <w:name w:val="Zwevend 2e niveau RVS"/>
    <w:basedOn w:val="ZsysbasisRVS"/>
    <w:rsid w:val="00122DED"/>
    <w:pPr>
      <w:ind w:left="567"/>
    </w:pPr>
  </w:style>
  <w:style w:type="paragraph" w:customStyle="1" w:styleId="Zwevend3eniveauRVS">
    <w:name w:val="Zwevend 3e niveau RVS"/>
    <w:basedOn w:val="ZsysbasisRVS"/>
    <w:rsid w:val="00122DED"/>
    <w:pPr>
      <w:ind w:left="851"/>
    </w:pPr>
  </w:style>
  <w:style w:type="paragraph" w:styleId="Inhopg1">
    <w:name w:val="toc 1"/>
    <w:basedOn w:val="ZsysbasisRVS"/>
    <w:next w:val="BasistekstRVS"/>
    <w:uiPriority w:val="39"/>
    <w:rsid w:val="00720F06"/>
    <w:pPr>
      <w:tabs>
        <w:tab w:val="left" w:pos="680"/>
        <w:tab w:val="right" w:pos="9639"/>
      </w:tabs>
      <w:spacing w:before="260"/>
      <w:ind w:left="680" w:right="567" w:hanging="680"/>
    </w:pPr>
    <w:rPr>
      <w:b/>
    </w:rPr>
  </w:style>
  <w:style w:type="paragraph" w:styleId="Inhopg2">
    <w:name w:val="toc 2"/>
    <w:basedOn w:val="ZsysbasisRVS"/>
    <w:next w:val="BasistekstRVS"/>
    <w:uiPriority w:val="39"/>
    <w:semiHidden/>
    <w:rsid w:val="00914E39"/>
    <w:pPr>
      <w:tabs>
        <w:tab w:val="left" w:pos="680"/>
        <w:tab w:val="right" w:pos="9639"/>
      </w:tabs>
      <w:ind w:left="680" w:right="567" w:hanging="680"/>
    </w:pPr>
  </w:style>
  <w:style w:type="paragraph" w:styleId="Inhopg3">
    <w:name w:val="toc 3"/>
    <w:basedOn w:val="ZsysbasisRVS"/>
    <w:next w:val="BasistekstRVS"/>
    <w:semiHidden/>
    <w:rsid w:val="00914E39"/>
    <w:pPr>
      <w:tabs>
        <w:tab w:val="left" w:pos="680"/>
        <w:tab w:val="right" w:pos="9639"/>
      </w:tabs>
      <w:ind w:left="680" w:right="567" w:hanging="680"/>
    </w:pPr>
  </w:style>
  <w:style w:type="paragraph" w:styleId="Inhopg4">
    <w:name w:val="toc 4"/>
    <w:basedOn w:val="ZsysbasisRVS"/>
    <w:next w:val="BasistekstRVS"/>
    <w:uiPriority w:val="39"/>
    <w:semiHidden/>
    <w:rsid w:val="00720F06"/>
    <w:pPr>
      <w:spacing w:before="260"/>
    </w:pPr>
    <w:rPr>
      <w:b/>
    </w:rPr>
  </w:style>
  <w:style w:type="paragraph" w:styleId="Index1">
    <w:name w:val="index 1"/>
    <w:basedOn w:val="ZsysbasisRVS"/>
    <w:next w:val="BasistekstRVS"/>
    <w:semiHidden/>
    <w:rsid w:val="00122DED"/>
  </w:style>
  <w:style w:type="paragraph" w:styleId="Index2">
    <w:name w:val="index 2"/>
    <w:basedOn w:val="ZsysbasisRVS"/>
    <w:next w:val="BasistekstRVS"/>
    <w:semiHidden/>
    <w:rsid w:val="00122DED"/>
  </w:style>
  <w:style w:type="paragraph" w:styleId="Index3">
    <w:name w:val="index 3"/>
    <w:basedOn w:val="ZsysbasisRVS"/>
    <w:next w:val="BasistekstRVS"/>
    <w:semiHidden/>
    <w:rsid w:val="00122DED"/>
  </w:style>
  <w:style w:type="paragraph" w:styleId="Ondertitel">
    <w:name w:val="Subtitle"/>
    <w:basedOn w:val="ZsysbasisRVS"/>
    <w:next w:val="BasistekstRVS"/>
    <w:semiHidden/>
    <w:qFormat/>
    <w:rsid w:val="00122DED"/>
  </w:style>
  <w:style w:type="paragraph" w:styleId="Titel">
    <w:name w:val="Title"/>
    <w:basedOn w:val="ZsysbasisRVS"/>
    <w:next w:val="BasistekstRVS"/>
    <w:semiHidden/>
    <w:qFormat/>
    <w:rsid w:val="00122DED"/>
  </w:style>
  <w:style w:type="paragraph" w:customStyle="1" w:styleId="Kop2zondernummerRVS">
    <w:name w:val="Kop 2 zonder nummer RVS"/>
    <w:basedOn w:val="ZsysbasisRVS"/>
    <w:next w:val="BasistekstRVS"/>
    <w:rsid w:val="001F2A1E"/>
    <w:pPr>
      <w:keepNext/>
      <w:spacing w:before="260"/>
    </w:pPr>
    <w:rPr>
      <w:rFonts w:ascii="Corbel" w:hAnsi="Corbel"/>
      <w:b/>
      <w:iCs/>
      <w:color w:val="262A5F" w:themeColor="text2"/>
      <w:sz w:val="26"/>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RVS">
    <w:name w:val="Kop 1 zonder nummer RVS"/>
    <w:basedOn w:val="ZsysbasisRVS"/>
    <w:next w:val="BasistekstRVS"/>
    <w:rsid w:val="00FC26B8"/>
    <w:pPr>
      <w:keepNext/>
      <w:spacing w:before="260" w:after="320"/>
    </w:pPr>
    <w:rPr>
      <w:rFonts w:ascii="Corbel" w:hAnsi="Corbel"/>
      <w:b/>
      <w:color w:val="262A5F" w:themeColor="text2"/>
      <w:sz w:val="34"/>
      <w:szCs w:val="32"/>
    </w:rPr>
  </w:style>
  <w:style w:type="paragraph" w:customStyle="1" w:styleId="Kop3zondernummerRVS">
    <w:name w:val="Kop 3 zonder nummer RVS"/>
    <w:basedOn w:val="ZsysbasisRVS"/>
    <w:next w:val="BasistekstRVS"/>
    <w:rsid w:val="001F2A1E"/>
    <w:pPr>
      <w:keepNext/>
      <w:spacing w:before="260"/>
    </w:pPr>
    <w:rPr>
      <w:rFonts w:ascii="Corbel" w:hAnsi="Corbel"/>
      <w:b/>
      <w:color w:val="D67B27" w:themeColor="accent5"/>
      <w:sz w:val="24"/>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uiPriority w:val="39"/>
    <w:semiHidden/>
    <w:unhideWhenUsed/>
    <w:rsid w:val="00122DED"/>
    <w:pPr>
      <w:ind w:left="720"/>
    </w:pPr>
  </w:style>
  <w:style w:type="paragraph" w:styleId="Inhopg6">
    <w:name w:val="toc 6"/>
    <w:basedOn w:val="Standaard"/>
    <w:next w:val="Standaard"/>
    <w:semiHidden/>
    <w:unhideWhenUsed/>
    <w:rsid w:val="00720F06"/>
    <w:pPr>
      <w:spacing w:before="260"/>
      <w:ind w:right="567"/>
    </w:pPr>
    <w:rPr>
      <w:b/>
    </w:r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RVS"/>
    <w:next w:val="BasistekstRVS"/>
    <w:semiHidden/>
    <w:rsid w:val="0020607F"/>
  </w:style>
  <w:style w:type="numbering" w:styleId="Artikelsectie">
    <w:name w:val="Outline List 3"/>
    <w:basedOn w:val="Geenlijst"/>
    <w:semiHidden/>
    <w:rsid w:val="00451FDB"/>
    <w:pPr>
      <w:numPr>
        <w:numId w:val="4"/>
      </w:numPr>
    </w:pPr>
  </w:style>
  <w:style w:type="paragraph" w:styleId="Berichtkop">
    <w:name w:val="Message Header"/>
    <w:basedOn w:val="ZsysbasisRVS"/>
    <w:next w:val="BasistekstRVS"/>
    <w:semiHidden/>
    <w:rsid w:val="0020607F"/>
  </w:style>
  <w:style w:type="paragraph" w:styleId="Bloktekst">
    <w:name w:val="Block Text"/>
    <w:basedOn w:val="ZsysbasisRVS"/>
    <w:next w:val="BasistekstRVS"/>
    <w:semiHidden/>
    <w:rsid w:val="0020607F"/>
  </w:style>
  <w:style w:type="table" w:styleId="Eenvoudigetabel1">
    <w:name w:val="Table Simple 1"/>
    <w:basedOn w:val="Standaardtabel"/>
    <w:semiHidden/>
    <w:rsid w:val="008D7BDD"/>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RVS"/>
    <w:next w:val="BasistekstRVS"/>
    <w:semiHidden/>
    <w:rsid w:val="0020607F"/>
  </w:style>
  <w:style w:type="paragraph" w:styleId="Handtekening">
    <w:name w:val="Signature"/>
    <w:basedOn w:val="ZsysbasisRVS"/>
    <w:next w:val="BasistekstRVS"/>
    <w:semiHidden/>
    <w:rsid w:val="0020607F"/>
  </w:style>
  <w:style w:type="paragraph" w:styleId="HTML-voorafopgemaakt">
    <w:name w:val="HTML Preformatted"/>
    <w:basedOn w:val="ZsysbasisRVS"/>
    <w:next w:val="BasistekstRVS"/>
    <w:semiHidden/>
    <w:rsid w:val="0020607F"/>
  </w:style>
  <w:style w:type="character" w:styleId="HTMLCode">
    <w:name w:val="HTML Code"/>
    <w:basedOn w:val="Standaardalinea-lettertype"/>
    <w:semiHidden/>
    <w:rsid w:val="00451FDB"/>
    <w:rPr>
      <w:rFonts w:ascii="Maiandra GD" w:hAnsi="Maiandra GD" w:cs="Maiandra GD"/>
      <w:sz w:val="18"/>
      <w:szCs w:val="18"/>
    </w:rPr>
  </w:style>
  <w:style w:type="character" w:styleId="HTMLDefinition">
    <w:name w:val="HTML Definition"/>
    <w:basedOn w:val="Standaardalinea-lettertype"/>
    <w:semiHidden/>
    <w:rsid w:val="00451FDB"/>
    <w:rPr>
      <w:rFonts w:ascii="Maiandra GD" w:hAnsi="Maiandra GD" w:cs="Maiandra GD"/>
      <w:i w:val="0"/>
      <w:iCs w:val="0"/>
    </w:rPr>
  </w:style>
  <w:style w:type="character" w:styleId="HTMLVariable">
    <w:name w:val="HTML Variable"/>
    <w:basedOn w:val="Standaardalinea-lettertype"/>
    <w:semiHidden/>
    <w:rsid w:val="00451FDB"/>
    <w:rPr>
      <w:rFonts w:ascii="Maiandra GD" w:hAnsi="Maiandra GD" w:cs="Maiandra GD"/>
      <w:i w:val="0"/>
      <w:iCs w:val="0"/>
    </w:rPr>
  </w:style>
  <w:style w:type="character" w:styleId="HTML-acroniem">
    <w:name w:val="HTML Acronym"/>
    <w:basedOn w:val="Standaardalinea-lettertype"/>
    <w:semiHidden/>
    <w:rsid w:val="00451FDB"/>
    <w:rPr>
      <w:rFonts w:ascii="Maiandra GD" w:hAnsi="Maiandra GD" w:cs="Maiandra GD"/>
    </w:rPr>
  </w:style>
  <w:style w:type="paragraph" w:styleId="HTML-adres">
    <w:name w:val="HTML Address"/>
    <w:basedOn w:val="ZsysbasisRVS"/>
    <w:next w:val="BasistekstRVS"/>
    <w:semiHidden/>
    <w:rsid w:val="0020607F"/>
  </w:style>
  <w:style w:type="character" w:styleId="HTML-citaat">
    <w:name w:val="HTML Cite"/>
    <w:basedOn w:val="Standaardalinea-lettertype"/>
    <w:semiHidden/>
    <w:rsid w:val="00451FDB"/>
    <w:rPr>
      <w:rFonts w:ascii="Maiandra GD" w:hAnsi="Maiandra GD" w:cs="Maiandra GD"/>
      <w:i w:val="0"/>
      <w:iCs w:val="0"/>
    </w:rPr>
  </w:style>
  <w:style w:type="character" w:styleId="HTML-schrijfmachine">
    <w:name w:val="HTML Typewriter"/>
    <w:basedOn w:val="Standaardalinea-lettertype"/>
    <w:semiHidden/>
    <w:rsid w:val="00451FDB"/>
    <w:rPr>
      <w:rFonts w:ascii="Maiandra GD" w:hAnsi="Maiandra GD" w:cs="Maiandra GD"/>
      <w:sz w:val="18"/>
      <w:szCs w:val="18"/>
    </w:rPr>
  </w:style>
  <w:style w:type="character" w:styleId="HTML-toetsenbord">
    <w:name w:val="HTML Keyboard"/>
    <w:basedOn w:val="Standaardalinea-lettertype"/>
    <w:semiHidden/>
    <w:rsid w:val="00451FDB"/>
    <w:rPr>
      <w:rFonts w:ascii="Maiandra GD" w:hAnsi="Maiandra GD" w:cs="Maiandra GD"/>
      <w:sz w:val="18"/>
      <w:szCs w:val="18"/>
    </w:rPr>
  </w:style>
  <w:style w:type="character" w:styleId="HTML-voorbeeld">
    <w:name w:val="HTML Sample"/>
    <w:basedOn w:val="Standaardalinea-lettertype"/>
    <w:semiHidden/>
    <w:rsid w:val="00451FDB"/>
    <w:rPr>
      <w:rFonts w:ascii="Maiandra GD" w:hAnsi="Maiandra GD" w:cs="Maiandra GD"/>
    </w:rPr>
  </w:style>
  <w:style w:type="table" w:styleId="Klassieketabel1">
    <w:name w:val="Table Classic 1"/>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RVS"/>
    <w:next w:val="BasistekstRVS"/>
    <w:semiHidden/>
    <w:rsid w:val="0020607F"/>
  </w:style>
  <w:style w:type="paragraph" w:styleId="Lijst2">
    <w:name w:val="List 2"/>
    <w:basedOn w:val="ZsysbasisRVS"/>
    <w:next w:val="BasistekstRVS"/>
    <w:semiHidden/>
    <w:rsid w:val="0020607F"/>
  </w:style>
  <w:style w:type="paragraph" w:styleId="Lijst3">
    <w:name w:val="List 3"/>
    <w:basedOn w:val="ZsysbasisRVS"/>
    <w:next w:val="BasistekstRVS"/>
    <w:semiHidden/>
    <w:rsid w:val="0020607F"/>
  </w:style>
  <w:style w:type="paragraph" w:styleId="Lijst4">
    <w:name w:val="List 4"/>
    <w:basedOn w:val="ZsysbasisRVS"/>
    <w:next w:val="BasistekstRVS"/>
    <w:semiHidden/>
    <w:rsid w:val="0020607F"/>
  </w:style>
  <w:style w:type="paragraph" w:styleId="Lijst5">
    <w:name w:val="List 5"/>
    <w:basedOn w:val="ZsysbasisRVS"/>
    <w:next w:val="BasistekstRVS"/>
    <w:semiHidden/>
    <w:rsid w:val="0020607F"/>
  </w:style>
  <w:style w:type="paragraph" w:styleId="Lijstopsomteken">
    <w:name w:val="List Bullet"/>
    <w:basedOn w:val="ZsysbasisRVS"/>
    <w:next w:val="BasistekstRVS"/>
    <w:semiHidden/>
    <w:rsid w:val="0020607F"/>
  </w:style>
  <w:style w:type="paragraph" w:styleId="Lijstopsomteken2">
    <w:name w:val="List Bullet 2"/>
    <w:basedOn w:val="ZsysbasisRVS"/>
    <w:next w:val="BasistekstRVS"/>
    <w:semiHidden/>
    <w:rsid w:val="0020607F"/>
  </w:style>
  <w:style w:type="paragraph" w:styleId="Lijstopsomteken3">
    <w:name w:val="List Bullet 3"/>
    <w:basedOn w:val="ZsysbasisRVS"/>
    <w:next w:val="BasistekstRVS"/>
    <w:semiHidden/>
    <w:rsid w:val="0020607F"/>
  </w:style>
  <w:style w:type="paragraph" w:styleId="Lijstopsomteken4">
    <w:name w:val="List Bullet 4"/>
    <w:basedOn w:val="ZsysbasisRVS"/>
    <w:next w:val="BasistekstRVS"/>
    <w:semiHidden/>
    <w:rsid w:val="0020607F"/>
  </w:style>
  <w:style w:type="paragraph" w:styleId="Lijstopsomteken5">
    <w:name w:val="List Bullet 5"/>
    <w:basedOn w:val="ZsysbasisRVS"/>
    <w:next w:val="BasistekstRVS"/>
    <w:semiHidden/>
    <w:rsid w:val="0020607F"/>
  </w:style>
  <w:style w:type="paragraph" w:styleId="Lijstnummering">
    <w:name w:val="List Number"/>
    <w:basedOn w:val="ZsysbasisRVS"/>
    <w:next w:val="BasistekstRVS"/>
    <w:semiHidden/>
    <w:rsid w:val="0020607F"/>
  </w:style>
  <w:style w:type="paragraph" w:styleId="Lijstnummering2">
    <w:name w:val="List Number 2"/>
    <w:basedOn w:val="ZsysbasisRVS"/>
    <w:next w:val="BasistekstRVS"/>
    <w:semiHidden/>
    <w:rsid w:val="0020607F"/>
  </w:style>
  <w:style w:type="paragraph" w:styleId="Lijstnummering3">
    <w:name w:val="List Number 3"/>
    <w:basedOn w:val="ZsysbasisRVS"/>
    <w:next w:val="BasistekstRVS"/>
    <w:semiHidden/>
    <w:rsid w:val="0020607F"/>
  </w:style>
  <w:style w:type="paragraph" w:styleId="Lijstnummering4">
    <w:name w:val="List Number 4"/>
    <w:basedOn w:val="ZsysbasisRVS"/>
    <w:next w:val="BasistekstRVS"/>
    <w:semiHidden/>
    <w:rsid w:val="0020607F"/>
  </w:style>
  <w:style w:type="paragraph" w:styleId="Lijstnummering5">
    <w:name w:val="List Number 5"/>
    <w:basedOn w:val="ZsysbasisRVS"/>
    <w:next w:val="BasistekstRVS"/>
    <w:semiHidden/>
    <w:rsid w:val="0020607F"/>
  </w:style>
  <w:style w:type="paragraph" w:styleId="Lijstvoortzetting">
    <w:name w:val="List Continue"/>
    <w:basedOn w:val="ZsysbasisRVS"/>
    <w:next w:val="BasistekstRVS"/>
    <w:semiHidden/>
    <w:rsid w:val="0020607F"/>
  </w:style>
  <w:style w:type="paragraph" w:styleId="Lijstvoortzetting2">
    <w:name w:val="List Continue 2"/>
    <w:basedOn w:val="ZsysbasisRVS"/>
    <w:next w:val="BasistekstRVS"/>
    <w:semiHidden/>
    <w:rsid w:val="0020607F"/>
  </w:style>
  <w:style w:type="paragraph" w:styleId="Lijstvoortzetting3">
    <w:name w:val="List Continue 3"/>
    <w:basedOn w:val="ZsysbasisRVS"/>
    <w:next w:val="BasistekstRVS"/>
    <w:semiHidden/>
    <w:rsid w:val="0020607F"/>
  </w:style>
  <w:style w:type="paragraph" w:styleId="Lijstvoortzetting4">
    <w:name w:val="List Continue 4"/>
    <w:basedOn w:val="ZsysbasisRVS"/>
    <w:next w:val="BasistekstRVS"/>
    <w:semiHidden/>
    <w:rsid w:val="0020607F"/>
  </w:style>
  <w:style w:type="paragraph" w:styleId="Lijstvoortzetting5">
    <w:name w:val="List Continue 5"/>
    <w:basedOn w:val="ZsysbasisRVS"/>
    <w:next w:val="BasistekstRVS"/>
    <w:semiHidden/>
    <w:rsid w:val="0020607F"/>
  </w:style>
  <w:style w:type="character" w:styleId="Nadruk">
    <w:name w:val="Emphasis"/>
    <w:basedOn w:val="Standaardalinea-lettertype"/>
    <w:semiHidden/>
    <w:qFormat/>
    <w:rsid w:val="00451FDB"/>
    <w:rPr>
      <w:rFonts w:ascii="Maiandra GD" w:hAnsi="Maiandra GD" w:cs="Maiandra GD"/>
      <w:i w:val="0"/>
      <w:iCs w:val="0"/>
    </w:rPr>
  </w:style>
  <w:style w:type="paragraph" w:styleId="Normaalweb">
    <w:name w:val="Normal (Web)"/>
    <w:basedOn w:val="ZsysbasisRVS"/>
    <w:next w:val="BasistekstRVS"/>
    <w:semiHidden/>
    <w:rsid w:val="0020607F"/>
  </w:style>
  <w:style w:type="paragraph" w:styleId="Notitiekop">
    <w:name w:val="Note Heading"/>
    <w:basedOn w:val="ZsysbasisRVS"/>
    <w:next w:val="BasistekstRVS"/>
    <w:semiHidden/>
    <w:rsid w:val="0020607F"/>
  </w:style>
  <w:style w:type="paragraph" w:styleId="Plattetekst">
    <w:name w:val="Body Text"/>
    <w:basedOn w:val="ZsysbasisRVS"/>
    <w:next w:val="BasistekstRVS"/>
    <w:semiHidden/>
    <w:rsid w:val="0020607F"/>
  </w:style>
  <w:style w:type="paragraph" w:styleId="Plattetekst2">
    <w:name w:val="Body Text 2"/>
    <w:basedOn w:val="ZsysbasisRVS"/>
    <w:next w:val="BasistekstRVS"/>
    <w:semiHidden/>
    <w:rsid w:val="0020607F"/>
  </w:style>
  <w:style w:type="paragraph" w:styleId="Plattetekst3">
    <w:name w:val="Body Text 3"/>
    <w:basedOn w:val="ZsysbasisRVS"/>
    <w:next w:val="BasistekstRVS"/>
    <w:semiHidden/>
    <w:rsid w:val="0020607F"/>
  </w:style>
  <w:style w:type="paragraph" w:styleId="Platteteksteersteinspringing">
    <w:name w:val="Body Text First Indent"/>
    <w:basedOn w:val="ZsysbasisRVS"/>
    <w:next w:val="BasistekstRVS"/>
    <w:semiHidden/>
    <w:rsid w:val="0020607F"/>
  </w:style>
  <w:style w:type="paragraph" w:styleId="Plattetekstinspringen">
    <w:name w:val="Body Text Indent"/>
    <w:basedOn w:val="ZsysbasisRVS"/>
    <w:next w:val="BasistekstRVS"/>
    <w:semiHidden/>
    <w:rsid w:val="0020607F"/>
  </w:style>
  <w:style w:type="paragraph" w:styleId="Platteteksteersteinspringing2">
    <w:name w:val="Body Text First Indent 2"/>
    <w:basedOn w:val="ZsysbasisRVS"/>
    <w:next w:val="BasistekstRVS"/>
    <w:semiHidden/>
    <w:rsid w:val="0020607F"/>
  </w:style>
  <w:style w:type="paragraph" w:styleId="Plattetekstinspringen2">
    <w:name w:val="Body Text Indent 2"/>
    <w:basedOn w:val="ZsysbasisRVS"/>
    <w:next w:val="BasistekstRVS"/>
    <w:semiHidden/>
    <w:rsid w:val="0020607F"/>
  </w:style>
  <w:style w:type="paragraph" w:styleId="Plattetekstinspringen3">
    <w:name w:val="Body Text Indent 3"/>
    <w:basedOn w:val="ZsysbasisRVS"/>
    <w:next w:val="BasistekstRVS"/>
    <w:semiHidden/>
    <w:rsid w:val="0020607F"/>
  </w:style>
  <w:style w:type="table" w:styleId="Professioneletabel">
    <w:name w:val="Table Professional"/>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8D7BDD"/>
    <w:rPr>
      <w:rFonts w:ascii="Maiandra GD" w:hAnsi="Maiandra GD" w:cs="Maiandra GD"/>
    </w:rPr>
  </w:style>
  <w:style w:type="paragraph" w:styleId="Standaardinspringing">
    <w:name w:val="Normal Indent"/>
    <w:basedOn w:val="ZsysbasisRVS"/>
    <w:next w:val="BasistekstRVS"/>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90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rsid w:val="00A6774C"/>
    <w:rPr>
      <w:vertAlign w:val="superscript"/>
    </w:rPr>
  </w:style>
  <w:style w:type="paragraph" w:styleId="Voetnoottekst">
    <w:name w:val="footnote text"/>
    <w:basedOn w:val="ZsysbasisRVS"/>
    <w:next w:val="BasistekstRVS"/>
    <w:link w:val="VoetnoottekstChar"/>
    <w:uiPriority w:val="99"/>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RVS"/>
    <w:next w:val="BasistekstRVS"/>
    <w:semiHidden/>
    <w:rsid w:val="0020607F"/>
  </w:style>
  <w:style w:type="paragraph" w:styleId="Tekstzonderopmaak">
    <w:name w:val="Plain Text"/>
    <w:aliases w:val="Tekst zonder opmaak RVS"/>
    <w:basedOn w:val="ZsysbasisRVS"/>
    <w:next w:val="BasistekstRVS"/>
    <w:rsid w:val="0020607F"/>
  </w:style>
  <w:style w:type="paragraph" w:styleId="Ballontekst">
    <w:name w:val="Balloon Text"/>
    <w:basedOn w:val="ZsysbasisRVS"/>
    <w:next w:val="BasistekstRVS"/>
    <w:semiHidden/>
    <w:rsid w:val="0020607F"/>
  </w:style>
  <w:style w:type="paragraph" w:styleId="Bijschrift">
    <w:name w:val="caption"/>
    <w:basedOn w:val="ZsysbasisRVS"/>
    <w:next w:val="BasistekstRVS"/>
    <w:semiHidden/>
    <w:qFormat/>
    <w:rsid w:val="0020607F"/>
  </w:style>
  <w:style w:type="paragraph" w:styleId="Bronvermelding">
    <w:name w:val="table of authorities"/>
    <w:basedOn w:val="ZsysbasisRVS"/>
    <w:next w:val="BasistekstRVS"/>
    <w:semiHidden/>
    <w:rsid w:val="0020607F"/>
  </w:style>
  <w:style w:type="paragraph" w:styleId="Documentstructuur">
    <w:name w:val="Document Map"/>
    <w:basedOn w:val="ZsysbasisRVS"/>
    <w:next w:val="BasistekstRVS"/>
    <w:semiHidden/>
    <w:rsid w:val="0020607F"/>
  </w:style>
  <w:style w:type="character" w:styleId="Eindnootmarkering">
    <w:name w:val="endnote reference"/>
    <w:basedOn w:val="Standaardalinea-lettertype"/>
    <w:semiHidden/>
    <w:rsid w:val="0020607F"/>
    <w:rPr>
      <w:rFonts w:ascii="Maiandra GD" w:hAnsi="Maiandra GD" w:cs="Maiandra GD"/>
      <w:vertAlign w:val="baseline"/>
    </w:rPr>
  </w:style>
  <w:style w:type="paragraph" w:styleId="Eindnoottekst">
    <w:name w:val="endnote text"/>
    <w:basedOn w:val="ZsysbasisRVS"/>
    <w:next w:val="BasistekstRVS"/>
    <w:semiHidden/>
    <w:rsid w:val="0020607F"/>
  </w:style>
  <w:style w:type="paragraph" w:styleId="Indexkop">
    <w:name w:val="index heading"/>
    <w:basedOn w:val="ZsysbasisRVS"/>
    <w:next w:val="BasistekstRVS"/>
    <w:semiHidden/>
    <w:rsid w:val="0020607F"/>
  </w:style>
  <w:style w:type="paragraph" w:styleId="Kopbronvermelding">
    <w:name w:val="toa heading"/>
    <w:basedOn w:val="ZsysbasisRVS"/>
    <w:next w:val="BasistekstRVS"/>
    <w:semiHidden/>
    <w:rsid w:val="0020607F"/>
  </w:style>
  <w:style w:type="paragraph" w:styleId="Lijstmetafbeeldingen">
    <w:name w:val="table of figures"/>
    <w:basedOn w:val="ZsysbasisRVS"/>
    <w:next w:val="BasistekstRVS"/>
    <w:semiHidden/>
    <w:rsid w:val="0020607F"/>
  </w:style>
  <w:style w:type="paragraph" w:styleId="Macrotekst">
    <w:name w:val="macro"/>
    <w:basedOn w:val="ZsysbasisRVS"/>
    <w:next w:val="BasistekstRVS"/>
    <w:semiHidden/>
    <w:rsid w:val="0020607F"/>
  </w:style>
  <w:style w:type="paragraph" w:styleId="Tekstopmerking">
    <w:name w:val="annotation text"/>
    <w:basedOn w:val="ZsysbasisRVS"/>
    <w:next w:val="BasistekstRVS"/>
    <w:semiHidden/>
    <w:rsid w:val="0020607F"/>
  </w:style>
  <w:style w:type="paragraph" w:styleId="Onderwerpvanopmerking">
    <w:name w:val="annotation subject"/>
    <w:basedOn w:val="ZsysbasisRVS"/>
    <w:next w:val="BasistekstRVS"/>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letterRVS">
    <w:name w:val="Lijst opsomming letter RVS"/>
    <w:basedOn w:val="Geenlijst"/>
    <w:semiHidden/>
    <w:rsid w:val="00477D4D"/>
    <w:pPr>
      <w:numPr>
        <w:numId w:val="7"/>
      </w:numPr>
    </w:pPr>
  </w:style>
  <w:style w:type="character" w:styleId="Tekstvantijdelijkeaanduiding">
    <w:name w:val="Placeholder Text"/>
    <w:basedOn w:val="Standaardalinea-lettertype"/>
    <w:uiPriority w:val="99"/>
    <w:semiHidden/>
    <w:rsid w:val="008E077A"/>
    <w:rPr>
      <w:color w:val="000000" w:themeColor="text1"/>
      <w:bdr w:val="none" w:sz="0" w:space="0" w:color="auto"/>
      <w:shd w:val="clear" w:color="auto" w:fill="FFFF00"/>
    </w:rPr>
  </w:style>
  <w:style w:type="paragraph" w:customStyle="1" w:styleId="Opsommingteken1eniveauRVS">
    <w:name w:val="Opsomming teken 1e niveau RVS"/>
    <w:basedOn w:val="ZsysbasisRVS"/>
    <w:rsid w:val="00E21BD5"/>
    <w:pPr>
      <w:numPr>
        <w:numId w:val="34"/>
      </w:numPr>
    </w:pPr>
  </w:style>
  <w:style w:type="paragraph" w:customStyle="1" w:styleId="Opsommingteken2eniveauRVS">
    <w:name w:val="Opsomming teken 2e niveau RVS"/>
    <w:basedOn w:val="ZsysbasisRVS"/>
    <w:rsid w:val="00722F92"/>
    <w:pPr>
      <w:numPr>
        <w:ilvl w:val="1"/>
        <w:numId w:val="34"/>
      </w:numPr>
    </w:pPr>
  </w:style>
  <w:style w:type="paragraph" w:customStyle="1" w:styleId="Opsommingteken3eniveauRVS">
    <w:name w:val="Opsomming teken 3e niveau RVS"/>
    <w:basedOn w:val="ZsysbasisRVS"/>
    <w:rsid w:val="00B4554E"/>
    <w:pPr>
      <w:numPr>
        <w:ilvl w:val="2"/>
        <w:numId w:val="34"/>
      </w:numPr>
    </w:pPr>
  </w:style>
  <w:style w:type="paragraph" w:customStyle="1" w:styleId="DocumentgegevensRVS">
    <w:name w:val="Documentgegevens RVS"/>
    <w:basedOn w:val="ZsysbasisdocumentgegevensRVS"/>
    <w:rsid w:val="00665940"/>
    <w:pPr>
      <w:spacing w:line="284" w:lineRule="exact"/>
    </w:pPr>
  </w:style>
  <w:style w:type="paragraph" w:customStyle="1" w:styleId="DocumentgegevensBijlagenRVS">
    <w:name w:val="Documentgegevens Bijlagen RVS"/>
    <w:basedOn w:val="ZsysbasisRVS"/>
    <w:rsid w:val="009A685A"/>
    <w:pPr>
      <w:tabs>
        <w:tab w:val="left" w:pos="680"/>
      </w:tabs>
      <w:spacing w:line="284" w:lineRule="exact"/>
      <w:ind w:left="680" w:hanging="680"/>
    </w:pPr>
  </w:style>
  <w:style w:type="character" w:customStyle="1" w:styleId="UitgelichttekenRVS">
    <w:name w:val="Uitgelicht (teken) RVS"/>
    <w:basedOn w:val="Standaardalinea-lettertype"/>
    <w:rsid w:val="00382177"/>
    <w:rPr>
      <w:rFonts w:ascii="Lucida Sans" w:hAnsi="Lucida Sans"/>
      <w:i/>
      <w:color w:val="F5A055" w:themeColor="accent2"/>
      <w:sz w:val="20"/>
    </w:rPr>
  </w:style>
  <w:style w:type="paragraph" w:customStyle="1" w:styleId="FunctieRVS">
    <w:name w:val="Functie RVS"/>
    <w:basedOn w:val="ZsysbasisRVS"/>
    <w:next w:val="BasistekstRVS"/>
    <w:rsid w:val="00FB4149"/>
    <w:rPr>
      <w:i/>
      <w:iCs/>
    </w:rPr>
  </w:style>
  <w:style w:type="paragraph" w:customStyle="1" w:styleId="TussenkopRVS">
    <w:name w:val="Tussenkop RVS"/>
    <w:basedOn w:val="ZsysbasisRVS"/>
    <w:next w:val="BasistekstRVS"/>
    <w:rsid w:val="0092468E"/>
    <w:rPr>
      <w:b/>
    </w:rPr>
  </w:style>
  <w:style w:type="paragraph" w:customStyle="1" w:styleId="TabelkopjeRVS">
    <w:name w:val="Tabelkopje RVS"/>
    <w:basedOn w:val="ZsysbasistabelgegevensRVS"/>
    <w:rsid w:val="001F2A1E"/>
    <w:pPr>
      <w:keepNext/>
    </w:pPr>
    <w:rPr>
      <w:b/>
      <w:iCs/>
      <w:color w:val="FFFFFF"/>
    </w:rPr>
  </w:style>
  <w:style w:type="paragraph" w:customStyle="1" w:styleId="TabeltekstRVS">
    <w:name w:val="Tabeltekst RVS"/>
    <w:basedOn w:val="ZsysbasistabelgegevensRVS"/>
    <w:rsid w:val="0092468E"/>
    <w:pPr>
      <w:spacing w:line="260" w:lineRule="exact"/>
    </w:pPr>
  </w:style>
  <w:style w:type="paragraph" w:customStyle="1" w:styleId="Zsysframepag11RVS">
    <w:name w:val="Zsysframe pag1_1 RVS"/>
    <w:basedOn w:val="ZsysbasisRVS"/>
    <w:semiHidden/>
    <w:rsid w:val="00007336"/>
    <w:pPr>
      <w:framePr w:w="9639" w:h="2665" w:hRule="exact" w:wrap="around" w:vAnchor="page" w:hAnchor="text" w:y="1135"/>
      <w:spacing w:line="20" w:lineRule="exact"/>
    </w:pPr>
    <w:rPr>
      <w:sz w:val="2"/>
    </w:rPr>
  </w:style>
  <w:style w:type="paragraph" w:customStyle="1" w:styleId="DocumentnaamRVS">
    <w:name w:val="Documentnaam RVS"/>
    <w:basedOn w:val="ZsysbasisRVS"/>
    <w:rsid w:val="00AC766A"/>
    <w:pPr>
      <w:spacing w:before="60" w:line="440" w:lineRule="exact"/>
      <w:jc w:val="right"/>
    </w:pPr>
    <w:rPr>
      <w:rFonts w:ascii="Corbel" w:hAnsi="Corbel"/>
      <w:b/>
      <w:caps/>
      <w:color w:val="262A5F" w:themeColor="text2"/>
      <w:sz w:val="40"/>
    </w:rPr>
  </w:style>
  <w:style w:type="paragraph" w:customStyle="1" w:styleId="TitelRVS">
    <w:name w:val="Titel RVS"/>
    <w:basedOn w:val="ZsysbasisRVS"/>
    <w:rsid w:val="00E44C1F"/>
    <w:pPr>
      <w:spacing w:line="780" w:lineRule="exact"/>
    </w:pPr>
    <w:rPr>
      <w:rFonts w:ascii="Corbel" w:hAnsi="Corbel"/>
      <w:b/>
      <w:color w:val="262A5F" w:themeColor="text2"/>
      <w:sz w:val="72"/>
    </w:rPr>
  </w:style>
  <w:style w:type="paragraph" w:customStyle="1" w:styleId="SubtitelRVS">
    <w:name w:val="Subtitel RVS"/>
    <w:basedOn w:val="ZsysbasisRVS"/>
    <w:rsid w:val="001E5F11"/>
    <w:pPr>
      <w:spacing w:line="780" w:lineRule="exact"/>
    </w:pPr>
    <w:rPr>
      <w:color w:val="7A797F"/>
      <w:sz w:val="52"/>
    </w:rPr>
  </w:style>
  <w:style w:type="table" w:customStyle="1" w:styleId="TabelRVS">
    <w:name w:val="Tabel RVS"/>
    <w:basedOn w:val="Standaardtabel"/>
    <w:rsid w:val="008F7B3A"/>
    <w:rPr>
      <w:rFonts w:ascii="Lucida Sans" w:hAnsi="Lucida Sans"/>
    </w:rPr>
    <w:tblPr>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3" w:type="dxa"/>
        <w:right w:w="113" w:type="dxa"/>
      </w:tblCellMar>
    </w:tblPr>
    <w:tcPr>
      <w:shd w:val="clear" w:color="auto" w:fill="E5E4E6" w:themeFill="accent1"/>
    </w:tcPr>
    <w:tblStylePr w:type="firstRow">
      <w:tblPr>
        <w:tblCellMar>
          <w:top w:w="0" w:type="dxa"/>
          <w:left w:w="113" w:type="dxa"/>
          <w:bottom w:w="0" w:type="dxa"/>
          <w:right w:w="113" w:type="dxa"/>
        </w:tblCellMar>
      </w:tblPr>
      <w:tcPr>
        <w:shd w:val="clear" w:color="auto" w:fill="262A5F" w:themeFill="text2"/>
      </w:tcPr>
    </w:tblStylePr>
    <w:tblStylePr w:type="firstCol">
      <w:pPr>
        <w:jc w:val="left"/>
      </w:pPr>
    </w:tblStylePr>
  </w:style>
  <w:style w:type="paragraph" w:customStyle="1" w:styleId="DocumentgegevenskopjeRVS">
    <w:name w:val="Documentgegevens kopje RVS"/>
    <w:basedOn w:val="ZsysbasisdocumentgegevensRVS"/>
    <w:rsid w:val="00E335E7"/>
    <w:pPr>
      <w:spacing w:line="284" w:lineRule="exact"/>
    </w:pPr>
    <w:rPr>
      <w:rFonts w:ascii="Corbel" w:hAnsi="Corbel"/>
      <w:b/>
      <w:color w:val="262A5F" w:themeColor="text2"/>
      <w:sz w:val="24"/>
    </w:rPr>
  </w:style>
  <w:style w:type="character" w:customStyle="1" w:styleId="VerwijzingRVS">
    <w:name w:val="Verwijzing RVS"/>
    <w:basedOn w:val="Standaardalinea-lettertype"/>
    <w:rsid w:val="00382177"/>
    <w:rPr>
      <w:rFonts w:ascii="Lucida Sans" w:hAnsi="Lucida Sans"/>
      <w:i/>
      <w:color w:val="7A797F"/>
      <w:sz w:val="20"/>
    </w:rPr>
  </w:style>
  <w:style w:type="paragraph" w:customStyle="1" w:styleId="PaginanummerRVS">
    <w:name w:val="Paginanummer RVS"/>
    <w:basedOn w:val="ZsysbasisRVS"/>
    <w:rsid w:val="00C8598D"/>
    <w:pPr>
      <w:spacing w:line="260" w:lineRule="exact"/>
      <w:jc w:val="right"/>
    </w:pPr>
    <w:rPr>
      <w:b/>
      <w:sz w:val="16"/>
    </w:rPr>
  </w:style>
  <w:style w:type="paragraph" w:customStyle="1" w:styleId="ZsysbasisdocumentgegevensRVS">
    <w:name w:val="Zsysbasisdocumentgegevens RVS"/>
    <w:basedOn w:val="ZsysbasisRVS"/>
    <w:semiHidden/>
    <w:qFormat/>
    <w:rsid w:val="00382177"/>
    <w:pPr>
      <w:spacing w:line="284" w:lineRule="atLeast"/>
    </w:pPr>
  </w:style>
  <w:style w:type="paragraph" w:customStyle="1" w:styleId="ZsysbasistabelgegevensRVS">
    <w:name w:val="Zsysbasistabelgegevens RVS"/>
    <w:basedOn w:val="ZsysbasisRVS"/>
    <w:semiHidden/>
    <w:qFormat/>
    <w:rsid w:val="00274321"/>
    <w:rPr>
      <w:sz w:val="18"/>
    </w:rPr>
  </w:style>
  <w:style w:type="numbering" w:customStyle="1" w:styleId="AgendapuntlijstRVS">
    <w:name w:val="Agendapunt (lijst) RVS"/>
    <w:uiPriority w:val="99"/>
    <w:semiHidden/>
    <w:rsid w:val="00274321"/>
    <w:pPr>
      <w:numPr>
        <w:numId w:val="15"/>
      </w:numPr>
    </w:pPr>
  </w:style>
  <w:style w:type="paragraph" w:customStyle="1" w:styleId="AgendapuntRVS">
    <w:name w:val="Agendapunt RVS"/>
    <w:basedOn w:val="ZsysbasisRVS"/>
    <w:rsid w:val="007C0616"/>
    <w:pPr>
      <w:numPr>
        <w:numId w:val="16"/>
      </w:numPr>
    </w:pPr>
  </w:style>
  <w:style w:type="paragraph" w:customStyle="1" w:styleId="Bijlagekop1RVS">
    <w:name w:val="Bijlage kop 1 RVS"/>
    <w:basedOn w:val="ZsysbasisRVS"/>
    <w:next w:val="BasistekstRVS"/>
    <w:qFormat/>
    <w:rsid w:val="005722FF"/>
    <w:pPr>
      <w:keepNext/>
      <w:pageBreakBefore/>
      <w:numPr>
        <w:numId w:val="29"/>
      </w:numPr>
      <w:tabs>
        <w:tab w:val="left" w:pos="709"/>
      </w:tabs>
      <w:spacing w:before="260" w:after="320"/>
      <w:outlineLvl w:val="0"/>
    </w:pPr>
    <w:rPr>
      <w:rFonts w:ascii="Corbel" w:hAnsi="Corbel"/>
      <w:b/>
      <w:color w:val="262A5F" w:themeColor="text2"/>
      <w:sz w:val="34"/>
    </w:rPr>
  </w:style>
  <w:style w:type="paragraph" w:customStyle="1" w:styleId="Bijlagekop2RVS">
    <w:name w:val="Bijlage kop 2 RVS"/>
    <w:basedOn w:val="ZsysbasisRVS"/>
    <w:next w:val="BasistekstRVS"/>
    <w:qFormat/>
    <w:rsid w:val="001F2A1E"/>
    <w:pPr>
      <w:keepNext/>
      <w:numPr>
        <w:ilvl w:val="1"/>
        <w:numId w:val="29"/>
      </w:numPr>
      <w:spacing w:before="260" w:line="240" w:lineRule="atLeast"/>
      <w:outlineLvl w:val="1"/>
    </w:pPr>
    <w:rPr>
      <w:rFonts w:ascii="Corbel" w:hAnsi="Corbel"/>
      <w:b/>
      <w:color w:val="262A5F" w:themeColor="text2"/>
      <w:sz w:val="26"/>
    </w:rPr>
  </w:style>
  <w:style w:type="numbering" w:customStyle="1" w:styleId="BijlagenummeringRVS">
    <w:name w:val="Bijlagenummering RVS"/>
    <w:uiPriority w:val="99"/>
    <w:semiHidden/>
    <w:rsid w:val="00274321"/>
    <w:pPr>
      <w:numPr>
        <w:numId w:val="19"/>
      </w:numPr>
    </w:pPr>
  </w:style>
  <w:style w:type="paragraph" w:customStyle="1" w:styleId="Kop1zondernummernietininhoudsopgaveRVS">
    <w:name w:val="Kop 1 zonder nummer niet in inhoudsopgave RVS"/>
    <w:basedOn w:val="ZsysbasisRVS"/>
    <w:next w:val="BasistekstRVS"/>
    <w:qFormat/>
    <w:rsid w:val="00A3577A"/>
    <w:pPr>
      <w:keepNext/>
      <w:spacing w:before="260" w:after="320"/>
    </w:pPr>
    <w:rPr>
      <w:rFonts w:ascii="Corbel" w:hAnsi="Corbel"/>
      <w:b/>
      <w:color w:val="262A5F" w:themeColor="text2"/>
      <w:sz w:val="34"/>
    </w:rPr>
  </w:style>
  <w:style w:type="paragraph" w:styleId="Bibliografie">
    <w:name w:val="Bibliography"/>
    <w:basedOn w:val="Standaard"/>
    <w:next w:val="Standaard"/>
    <w:uiPriority w:val="37"/>
    <w:semiHidden/>
    <w:unhideWhenUsed/>
    <w:rsid w:val="007C0616"/>
  </w:style>
  <w:style w:type="paragraph" w:styleId="Citaat">
    <w:name w:val="Quote"/>
    <w:basedOn w:val="Standaard"/>
    <w:next w:val="Standaard"/>
    <w:link w:val="CitaatChar"/>
    <w:uiPriority w:val="29"/>
    <w:semiHidden/>
    <w:qFormat/>
    <w:rsid w:val="007C0616"/>
    <w:rPr>
      <w:i/>
      <w:iCs/>
      <w:color w:val="000000" w:themeColor="text1"/>
    </w:rPr>
  </w:style>
  <w:style w:type="character" w:customStyle="1" w:styleId="CitaatChar">
    <w:name w:val="Citaat Char"/>
    <w:basedOn w:val="Standaardalinea-lettertype"/>
    <w:link w:val="Citaat"/>
    <w:uiPriority w:val="29"/>
    <w:rsid w:val="007C0616"/>
    <w:rPr>
      <w:rFonts w:ascii="Lucida Sans" w:hAnsi="Lucida Sans"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7C0616"/>
    <w:pPr>
      <w:pBdr>
        <w:bottom w:val="single" w:sz="4" w:space="4" w:color="E5E4E6" w:themeColor="accent1"/>
      </w:pBdr>
      <w:spacing w:before="200" w:after="280"/>
      <w:ind w:left="936" w:right="936"/>
    </w:pPr>
    <w:rPr>
      <w:b/>
      <w:bCs/>
      <w:i/>
      <w:iCs/>
      <w:color w:val="E5E4E6" w:themeColor="accent1"/>
    </w:rPr>
  </w:style>
  <w:style w:type="character" w:customStyle="1" w:styleId="DuidelijkcitaatChar">
    <w:name w:val="Duidelijk citaat Char"/>
    <w:basedOn w:val="Standaardalinea-lettertype"/>
    <w:link w:val="Duidelijkcitaat"/>
    <w:uiPriority w:val="30"/>
    <w:rsid w:val="007C0616"/>
    <w:rPr>
      <w:rFonts w:ascii="Lucida Sans" w:hAnsi="Lucida Sans" w:cs="Maiandra GD"/>
      <w:b/>
      <w:bCs/>
      <w:i/>
      <w:iCs/>
      <w:color w:val="E5E4E6" w:themeColor="accent1"/>
      <w:sz w:val="18"/>
      <w:szCs w:val="18"/>
    </w:rPr>
  </w:style>
  <w:style w:type="paragraph" w:styleId="Geenafstand">
    <w:name w:val="No Spacing"/>
    <w:uiPriority w:val="1"/>
    <w:qFormat/>
    <w:rsid w:val="007C0616"/>
    <w:rPr>
      <w:rFonts w:ascii="Lucida Sans" w:hAnsi="Lucida Sans" w:cs="Maiandra GD"/>
      <w:sz w:val="18"/>
      <w:szCs w:val="18"/>
    </w:rPr>
  </w:style>
  <w:style w:type="character" w:styleId="Intensievebenadrukking">
    <w:name w:val="Intense Emphasis"/>
    <w:basedOn w:val="Standaardalinea-lettertype"/>
    <w:uiPriority w:val="21"/>
    <w:semiHidden/>
    <w:qFormat/>
    <w:rsid w:val="007C0616"/>
    <w:rPr>
      <w:b/>
      <w:bCs/>
      <w:i/>
      <w:iCs/>
      <w:color w:val="E5E4E6" w:themeColor="accent1"/>
    </w:rPr>
  </w:style>
  <w:style w:type="character" w:styleId="Intensieveverwijzing">
    <w:name w:val="Intense Reference"/>
    <w:basedOn w:val="Standaardalinea-lettertype"/>
    <w:uiPriority w:val="32"/>
    <w:semiHidden/>
    <w:qFormat/>
    <w:rsid w:val="007C0616"/>
    <w:rPr>
      <w:b/>
      <w:bCs/>
      <w:smallCaps/>
      <w:color w:val="F5A055" w:themeColor="accent2"/>
      <w:spacing w:val="5"/>
      <w:u w:val="single"/>
    </w:rPr>
  </w:style>
  <w:style w:type="paragraph" w:styleId="Kopvaninhoudsopgave">
    <w:name w:val="TOC Heading"/>
    <w:basedOn w:val="Kop1"/>
    <w:next w:val="Standaard"/>
    <w:uiPriority w:val="39"/>
    <w:semiHidden/>
    <w:unhideWhenUsed/>
    <w:qFormat/>
    <w:rsid w:val="007C0616"/>
    <w:pPr>
      <w:keepLines/>
      <w:numPr>
        <w:numId w:val="0"/>
      </w:numPr>
      <w:spacing w:before="480" w:after="0"/>
      <w:outlineLvl w:val="9"/>
    </w:pPr>
    <w:rPr>
      <w:rFonts w:asciiTheme="majorHAnsi" w:eastAsiaTheme="majorEastAsia" w:hAnsiTheme="majorHAnsi" w:cstheme="majorBidi"/>
      <w:color w:val="ABA8AE" w:themeColor="accent1" w:themeShade="BF"/>
      <w:sz w:val="28"/>
      <w:szCs w:val="28"/>
    </w:rPr>
  </w:style>
  <w:style w:type="paragraph" w:styleId="Lijstalinea">
    <w:name w:val="List Paragraph"/>
    <w:basedOn w:val="Standaard"/>
    <w:uiPriority w:val="34"/>
    <w:qFormat/>
    <w:rsid w:val="007C0616"/>
    <w:pPr>
      <w:ind w:left="720"/>
      <w:contextualSpacing/>
    </w:pPr>
  </w:style>
  <w:style w:type="character" w:styleId="Subtielebenadrukking">
    <w:name w:val="Subtle Emphasis"/>
    <w:basedOn w:val="Standaardalinea-lettertype"/>
    <w:uiPriority w:val="19"/>
    <w:semiHidden/>
    <w:qFormat/>
    <w:rsid w:val="007C0616"/>
    <w:rPr>
      <w:i/>
      <w:iCs/>
      <w:color w:val="808080" w:themeColor="text1" w:themeTint="7F"/>
    </w:rPr>
  </w:style>
  <w:style w:type="character" w:styleId="Subtieleverwijzing">
    <w:name w:val="Subtle Reference"/>
    <w:basedOn w:val="Standaardalinea-lettertype"/>
    <w:uiPriority w:val="31"/>
    <w:semiHidden/>
    <w:qFormat/>
    <w:rsid w:val="007C0616"/>
    <w:rPr>
      <w:smallCaps/>
      <w:color w:val="F5A055" w:themeColor="accent2"/>
      <w:u w:val="single"/>
    </w:rPr>
  </w:style>
  <w:style w:type="character" w:styleId="Titelvanboek">
    <w:name w:val="Book Title"/>
    <w:basedOn w:val="Standaardalinea-lettertype"/>
    <w:uiPriority w:val="33"/>
    <w:semiHidden/>
    <w:qFormat/>
    <w:rsid w:val="007C0616"/>
    <w:rPr>
      <w:b/>
      <w:bCs/>
      <w:smallCaps/>
      <w:spacing w:val="5"/>
    </w:rPr>
  </w:style>
  <w:style w:type="numbering" w:customStyle="1" w:styleId="LijstopsommingnummerRVS">
    <w:name w:val="Lijst opsomming nummer RVS"/>
    <w:uiPriority w:val="99"/>
    <w:semiHidden/>
    <w:rsid w:val="00CC4569"/>
    <w:pPr>
      <w:numPr>
        <w:numId w:val="20"/>
      </w:numPr>
    </w:pPr>
  </w:style>
  <w:style w:type="character" w:customStyle="1" w:styleId="VoettekstChar">
    <w:name w:val="Voettekst Char"/>
    <w:link w:val="Voettekst"/>
    <w:semiHidden/>
    <w:rsid w:val="006A4F19"/>
    <w:rPr>
      <w:rFonts w:ascii="Lucida Sans" w:hAnsi="Lucida Sans" w:cs="Maiandra GD"/>
      <w:szCs w:val="18"/>
    </w:rPr>
  </w:style>
  <w:style w:type="character" w:customStyle="1" w:styleId="VoetnoottekstChar">
    <w:name w:val="Voetnoottekst Char"/>
    <w:basedOn w:val="Standaardalinea-lettertype"/>
    <w:link w:val="Voetnoottekst"/>
    <w:uiPriority w:val="99"/>
    <w:semiHidden/>
    <w:rsid w:val="00AE69B4"/>
    <w:rPr>
      <w:rFonts w:ascii="Lucida Sans" w:hAnsi="Lucida Sans" w:cs="Maiandra GD"/>
      <w:sz w:val="15"/>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4" w:uiPriority="39"/>
    <w:lsdException w:name="toc 5"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Standaard RVS"/>
    <w:next w:val="BasistekstRVS"/>
    <w:qFormat/>
    <w:rsid w:val="009D2698"/>
    <w:pPr>
      <w:spacing w:line="260" w:lineRule="atLeast"/>
    </w:pPr>
    <w:rPr>
      <w:rFonts w:ascii="Lucida Sans" w:hAnsi="Lucida Sans" w:cs="Maiandra GD"/>
      <w:szCs w:val="18"/>
    </w:rPr>
  </w:style>
  <w:style w:type="paragraph" w:styleId="Kop1">
    <w:name w:val="heading 1"/>
    <w:aliases w:val="(Hoofdstuk) RVS"/>
    <w:basedOn w:val="ZsysbasisRVS"/>
    <w:next w:val="BasistekstRVS"/>
    <w:qFormat/>
    <w:rsid w:val="005A21E0"/>
    <w:pPr>
      <w:keepNext/>
      <w:pageBreakBefore/>
      <w:numPr>
        <w:numId w:val="30"/>
      </w:numPr>
      <w:spacing w:before="260" w:after="320"/>
      <w:outlineLvl w:val="0"/>
    </w:pPr>
    <w:rPr>
      <w:rFonts w:ascii="Corbel" w:hAnsi="Corbel"/>
      <w:b/>
      <w:bCs/>
      <w:color w:val="262A5F" w:themeColor="text2"/>
      <w:sz w:val="34"/>
      <w:szCs w:val="32"/>
    </w:rPr>
  </w:style>
  <w:style w:type="paragraph" w:styleId="Kop2">
    <w:name w:val="heading 2"/>
    <w:aliases w:val="(Paragraaf) RVS"/>
    <w:basedOn w:val="ZsysbasisRVS"/>
    <w:next w:val="BasistekstRVS"/>
    <w:qFormat/>
    <w:rsid w:val="00274321"/>
    <w:pPr>
      <w:keepNext/>
      <w:numPr>
        <w:ilvl w:val="1"/>
        <w:numId w:val="30"/>
      </w:numPr>
      <w:spacing w:before="260"/>
      <w:outlineLvl w:val="1"/>
    </w:pPr>
    <w:rPr>
      <w:rFonts w:ascii="Corbel" w:hAnsi="Corbel"/>
      <w:b/>
      <w:bCs/>
      <w:iCs/>
      <w:color w:val="262A5F" w:themeColor="text2"/>
      <w:sz w:val="26"/>
      <w:szCs w:val="28"/>
    </w:rPr>
  </w:style>
  <w:style w:type="paragraph" w:styleId="Kop3">
    <w:name w:val="heading 3"/>
    <w:aliases w:val="(Subparagraaf) RVS"/>
    <w:basedOn w:val="ZsysbasisRVS"/>
    <w:next w:val="BasistekstRVS"/>
    <w:qFormat/>
    <w:rsid w:val="001F2A1E"/>
    <w:pPr>
      <w:keepNext/>
      <w:numPr>
        <w:ilvl w:val="2"/>
        <w:numId w:val="30"/>
      </w:numPr>
      <w:spacing w:before="260"/>
      <w:outlineLvl w:val="2"/>
    </w:pPr>
    <w:rPr>
      <w:rFonts w:ascii="Corbel" w:hAnsi="Corbel"/>
      <w:b/>
      <w:iCs/>
      <w:color w:val="D67B27" w:themeColor="accent5"/>
      <w:sz w:val="24"/>
    </w:rPr>
  </w:style>
  <w:style w:type="paragraph" w:styleId="Kop4">
    <w:name w:val="heading 4"/>
    <w:aliases w:val="Kop 4 RVS"/>
    <w:basedOn w:val="ZsysbasisRVS"/>
    <w:next w:val="BasistekstRVS"/>
    <w:qFormat/>
    <w:rsid w:val="00122DED"/>
    <w:pPr>
      <w:keepNext/>
      <w:numPr>
        <w:ilvl w:val="3"/>
        <w:numId w:val="30"/>
      </w:numPr>
      <w:spacing w:before="240" w:after="60"/>
      <w:outlineLvl w:val="3"/>
    </w:pPr>
    <w:rPr>
      <w:b/>
      <w:bCs/>
      <w:sz w:val="24"/>
      <w:szCs w:val="24"/>
    </w:rPr>
  </w:style>
  <w:style w:type="paragraph" w:styleId="Kop5">
    <w:name w:val="heading 5"/>
    <w:aliases w:val="Kop 5 RVS"/>
    <w:basedOn w:val="ZsysbasisRVS"/>
    <w:next w:val="BasistekstRVS"/>
    <w:qFormat/>
    <w:rsid w:val="00122DED"/>
    <w:pPr>
      <w:numPr>
        <w:ilvl w:val="4"/>
        <w:numId w:val="30"/>
      </w:numPr>
      <w:spacing w:before="240" w:after="60"/>
      <w:outlineLvl w:val="4"/>
    </w:pPr>
    <w:rPr>
      <w:b/>
      <w:bCs/>
      <w:i/>
      <w:iCs/>
      <w:sz w:val="22"/>
      <w:szCs w:val="22"/>
    </w:rPr>
  </w:style>
  <w:style w:type="paragraph" w:styleId="Kop6">
    <w:name w:val="heading 6"/>
    <w:aliases w:val="Kop 6 RVS"/>
    <w:basedOn w:val="ZsysbasisRVS"/>
    <w:next w:val="BasistekstRVS"/>
    <w:qFormat/>
    <w:rsid w:val="00122DED"/>
    <w:pPr>
      <w:numPr>
        <w:ilvl w:val="5"/>
        <w:numId w:val="30"/>
      </w:numPr>
      <w:spacing w:before="240" w:after="60"/>
      <w:outlineLvl w:val="5"/>
    </w:pPr>
    <w:rPr>
      <w:b/>
      <w:bCs/>
      <w:sz w:val="22"/>
      <w:szCs w:val="22"/>
    </w:rPr>
  </w:style>
  <w:style w:type="paragraph" w:styleId="Kop7">
    <w:name w:val="heading 7"/>
    <w:aliases w:val="Kop 7 RVS"/>
    <w:basedOn w:val="ZsysbasisRVS"/>
    <w:next w:val="BasistekstRVS"/>
    <w:qFormat/>
    <w:rsid w:val="00122DED"/>
    <w:pPr>
      <w:numPr>
        <w:ilvl w:val="6"/>
        <w:numId w:val="30"/>
      </w:numPr>
      <w:spacing w:before="240" w:after="60"/>
      <w:outlineLvl w:val="6"/>
    </w:pPr>
    <w:rPr>
      <w:b/>
      <w:bCs/>
      <w:szCs w:val="20"/>
    </w:rPr>
  </w:style>
  <w:style w:type="paragraph" w:styleId="Kop8">
    <w:name w:val="heading 8"/>
    <w:aliases w:val="Kop 8 RVS"/>
    <w:basedOn w:val="ZsysbasisRVS"/>
    <w:next w:val="BasistekstRVS"/>
    <w:qFormat/>
    <w:rsid w:val="00122DED"/>
    <w:pPr>
      <w:numPr>
        <w:ilvl w:val="7"/>
        <w:numId w:val="30"/>
      </w:numPr>
      <w:spacing w:before="240" w:after="60"/>
      <w:outlineLvl w:val="7"/>
    </w:pPr>
    <w:rPr>
      <w:i/>
      <w:iCs/>
      <w:szCs w:val="20"/>
    </w:rPr>
  </w:style>
  <w:style w:type="paragraph" w:styleId="Kop9">
    <w:name w:val="heading 9"/>
    <w:aliases w:val="Kop 9 RVS"/>
    <w:basedOn w:val="ZsysbasisRVS"/>
    <w:next w:val="BasistekstRVS"/>
    <w:qFormat/>
    <w:rsid w:val="00122DED"/>
    <w:pPr>
      <w:numPr>
        <w:ilvl w:val="8"/>
        <w:numId w:val="30"/>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RVS">
    <w:name w:val="Basistekst RVS"/>
    <w:basedOn w:val="ZsysbasisRVS"/>
    <w:rsid w:val="00122DED"/>
  </w:style>
  <w:style w:type="paragraph" w:customStyle="1" w:styleId="ZsysbasisRVS">
    <w:name w:val="Zsysbasis RVS"/>
    <w:next w:val="BasistekstRVS"/>
    <w:semiHidden/>
    <w:rsid w:val="00382177"/>
    <w:pPr>
      <w:spacing w:line="260" w:lineRule="atLeast"/>
    </w:pPr>
    <w:rPr>
      <w:rFonts w:ascii="Lucida Sans" w:hAnsi="Lucida Sans" w:cs="Maiandra GD"/>
      <w:szCs w:val="18"/>
    </w:rPr>
  </w:style>
  <w:style w:type="paragraph" w:customStyle="1" w:styleId="BasistekstvetRVS">
    <w:name w:val="Basistekst vet RVS"/>
    <w:basedOn w:val="ZsysbasisRVS"/>
    <w:next w:val="BasistekstRVS"/>
    <w:rsid w:val="00122DED"/>
    <w:rPr>
      <w:b/>
      <w:bCs/>
    </w:rPr>
  </w:style>
  <w:style w:type="character" w:styleId="GevolgdeHyperlink">
    <w:name w:val="FollowedHyperlink"/>
    <w:aliases w:val="GevolgdeHyperlink RVS"/>
    <w:basedOn w:val="Standaardalinea-lettertype"/>
    <w:rsid w:val="00B460C2"/>
    <w:rPr>
      <w:color w:val="auto"/>
      <w:u w:val="none"/>
    </w:rPr>
  </w:style>
  <w:style w:type="character" w:styleId="Hyperlink">
    <w:name w:val="Hyperlink"/>
    <w:aliases w:val="Hyperlink RVS"/>
    <w:basedOn w:val="Standaardalinea-lettertype"/>
    <w:uiPriority w:val="99"/>
    <w:rsid w:val="00B460C2"/>
    <w:rPr>
      <w:color w:val="auto"/>
      <w:u w:val="none"/>
    </w:rPr>
  </w:style>
  <w:style w:type="paragraph" w:customStyle="1" w:styleId="AdresvakRVS">
    <w:name w:val="Adresvak RVS"/>
    <w:basedOn w:val="ZsysbasisRVS"/>
    <w:rsid w:val="007D266A"/>
    <w:pPr>
      <w:spacing w:line="260" w:lineRule="exact"/>
    </w:pPr>
    <w:rPr>
      <w:noProof/>
    </w:rPr>
  </w:style>
  <w:style w:type="paragraph" w:styleId="Koptekst">
    <w:name w:val="header"/>
    <w:basedOn w:val="ZsysbasisRVS"/>
    <w:next w:val="BasistekstRVS"/>
    <w:semiHidden/>
    <w:rsid w:val="00122DED"/>
  </w:style>
  <w:style w:type="paragraph" w:styleId="Voettekst">
    <w:name w:val="footer"/>
    <w:basedOn w:val="ZsysbasisRVS"/>
    <w:next w:val="BasistekstRVS"/>
    <w:link w:val="VoettekstChar"/>
    <w:semiHidden/>
    <w:rsid w:val="00C8598D"/>
  </w:style>
  <w:style w:type="paragraph" w:customStyle="1" w:styleId="KoptekstRVS">
    <w:name w:val="Koptekst RVS"/>
    <w:basedOn w:val="ZsysbasisRVS"/>
    <w:rsid w:val="00122DED"/>
    <w:rPr>
      <w:noProof/>
    </w:rPr>
  </w:style>
  <w:style w:type="paragraph" w:customStyle="1" w:styleId="VoettekstRVS">
    <w:name w:val="Voettekst RVS"/>
    <w:basedOn w:val="ZsysbasisRVS"/>
    <w:rsid w:val="008E077A"/>
    <w:pPr>
      <w:spacing w:line="260" w:lineRule="exact"/>
    </w:pPr>
    <w:rPr>
      <w:b/>
      <w:noProof/>
      <w:color w:val="D67B27" w:themeColor="accent5"/>
      <w:sz w:val="16"/>
    </w:rPr>
  </w:style>
  <w:style w:type="numbering" w:customStyle="1" w:styleId="LijstopsommingtekenRVS">
    <w:name w:val="Lijst opsomming teken RVS"/>
    <w:semiHidden/>
    <w:rsid w:val="00A8055B"/>
    <w:pPr>
      <w:numPr>
        <w:numId w:val="1"/>
      </w:numPr>
    </w:pPr>
  </w:style>
  <w:style w:type="numbering" w:styleId="111111">
    <w:name w:val="Outline List 2"/>
    <w:basedOn w:val="Geenlijst"/>
    <w:semiHidden/>
    <w:rsid w:val="00451FDB"/>
    <w:pPr>
      <w:numPr>
        <w:numId w:val="2"/>
      </w:numPr>
    </w:pPr>
  </w:style>
  <w:style w:type="numbering" w:styleId="1ai">
    <w:name w:val="Outline List 1"/>
    <w:basedOn w:val="Geenlijst"/>
    <w:semiHidden/>
    <w:rsid w:val="00451FDB"/>
    <w:pPr>
      <w:numPr>
        <w:numId w:val="3"/>
      </w:numPr>
    </w:pPr>
  </w:style>
  <w:style w:type="paragraph" w:customStyle="1" w:styleId="BasistekstcursiefRVS">
    <w:name w:val="Basistekst cursief RVS"/>
    <w:basedOn w:val="ZsysbasisRVS"/>
    <w:next w:val="BasistekstRVS"/>
    <w:rsid w:val="00122DED"/>
    <w:rPr>
      <w:i/>
      <w:iCs/>
    </w:rPr>
  </w:style>
  <w:style w:type="table" w:styleId="3D-effectenvoortabel1">
    <w:name w:val="Table 3D effects 1"/>
    <w:basedOn w:val="Standaardtabel"/>
    <w:semiHidden/>
    <w:rsid w:val="00451FD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kleineletter1eniveauRVS">
    <w:name w:val="Opsomming kleine letter 1e niveau RVS"/>
    <w:basedOn w:val="ZsysbasisRVS"/>
    <w:rsid w:val="00477D4D"/>
    <w:pPr>
      <w:numPr>
        <w:numId w:val="7"/>
      </w:numPr>
    </w:pPr>
  </w:style>
  <w:style w:type="paragraph" w:customStyle="1" w:styleId="Opsommingkleineletter2eniveauRVS">
    <w:name w:val="Opsomming kleine letter 2e niveau RVS"/>
    <w:basedOn w:val="ZsysbasisRVS"/>
    <w:rsid w:val="00477D4D"/>
    <w:pPr>
      <w:numPr>
        <w:ilvl w:val="1"/>
        <w:numId w:val="7"/>
      </w:numPr>
    </w:pPr>
  </w:style>
  <w:style w:type="paragraph" w:customStyle="1" w:styleId="Opsommingkleineletter3eniveauRVS">
    <w:name w:val="Opsomming kleine letter 3e niveau RVS"/>
    <w:basedOn w:val="ZsysbasisRVS"/>
    <w:rsid w:val="00477D4D"/>
    <w:pPr>
      <w:numPr>
        <w:ilvl w:val="2"/>
        <w:numId w:val="7"/>
      </w:numPr>
    </w:pPr>
  </w:style>
  <w:style w:type="paragraph" w:customStyle="1" w:styleId="Opsommingnummer1eniveauRVS">
    <w:name w:val="Opsomming nummer 1e niveau RVS"/>
    <w:basedOn w:val="ZsysbasisRVS"/>
    <w:rsid w:val="00CC4569"/>
    <w:pPr>
      <w:numPr>
        <w:numId w:val="23"/>
      </w:numPr>
    </w:pPr>
  </w:style>
  <w:style w:type="paragraph" w:customStyle="1" w:styleId="Opsommingnummer2eniveauRVS">
    <w:name w:val="Opsomming nummer 2e niveau RVS"/>
    <w:basedOn w:val="ZsysbasisRVS"/>
    <w:rsid w:val="00CC4569"/>
    <w:pPr>
      <w:numPr>
        <w:ilvl w:val="1"/>
        <w:numId w:val="23"/>
      </w:numPr>
    </w:pPr>
  </w:style>
  <w:style w:type="paragraph" w:customStyle="1" w:styleId="Opsommingnummer3eniveauRVS">
    <w:name w:val="Opsomming nummer 3e niveau RVS"/>
    <w:basedOn w:val="ZsysbasisRVS"/>
    <w:rsid w:val="00CC4569"/>
    <w:pPr>
      <w:numPr>
        <w:ilvl w:val="2"/>
        <w:numId w:val="23"/>
      </w:numPr>
    </w:pPr>
  </w:style>
  <w:style w:type="paragraph" w:styleId="Aanhef">
    <w:name w:val="Salutation"/>
    <w:basedOn w:val="ZsysbasisRVS"/>
    <w:next w:val="BasistekstRVS"/>
    <w:semiHidden/>
    <w:rsid w:val="0020607F"/>
  </w:style>
  <w:style w:type="paragraph" w:styleId="Adresenvelop">
    <w:name w:val="envelope address"/>
    <w:basedOn w:val="ZsysbasisRVS"/>
    <w:next w:val="BasistekstRVS"/>
    <w:semiHidden/>
    <w:rsid w:val="0020607F"/>
  </w:style>
  <w:style w:type="paragraph" w:styleId="Afsluiting">
    <w:name w:val="Closing"/>
    <w:basedOn w:val="ZsysbasisRVS"/>
    <w:next w:val="BasistekstRVS"/>
    <w:semiHidden/>
    <w:rsid w:val="0020607F"/>
  </w:style>
  <w:style w:type="paragraph" w:customStyle="1" w:styleId="Inspring1eniveauRVS">
    <w:name w:val="Inspring 1e niveau RVS"/>
    <w:basedOn w:val="ZsysbasisRVS"/>
    <w:rsid w:val="00122DED"/>
    <w:pPr>
      <w:tabs>
        <w:tab w:val="left" w:pos="284"/>
      </w:tabs>
      <w:ind w:left="284" w:hanging="284"/>
    </w:pPr>
  </w:style>
  <w:style w:type="paragraph" w:customStyle="1" w:styleId="Inspring2eniveauRVS">
    <w:name w:val="Inspring 2e niveau RVS"/>
    <w:basedOn w:val="ZsysbasisRVS"/>
    <w:rsid w:val="00122DED"/>
    <w:pPr>
      <w:tabs>
        <w:tab w:val="left" w:pos="567"/>
      </w:tabs>
      <w:ind w:left="568" w:hanging="284"/>
    </w:pPr>
  </w:style>
  <w:style w:type="paragraph" w:customStyle="1" w:styleId="Inspring3eniveauRVS">
    <w:name w:val="Inspring 3e niveau RVS"/>
    <w:basedOn w:val="ZsysbasisRVS"/>
    <w:rsid w:val="00122DED"/>
    <w:pPr>
      <w:tabs>
        <w:tab w:val="left" w:pos="851"/>
      </w:tabs>
      <w:ind w:left="851" w:hanging="284"/>
    </w:pPr>
  </w:style>
  <w:style w:type="paragraph" w:customStyle="1" w:styleId="Zwevend1eniveauRVS">
    <w:name w:val="Zwevend 1e niveau RVS"/>
    <w:basedOn w:val="ZsysbasisRVS"/>
    <w:rsid w:val="00122DED"/>
    <w:pPr>
      <w:ind w:left="284"/>
    </w:pPr>
  </w:style>
  <w:style w:type="paragraph" w:customStyle="1" w:styleId="Zwevend2eniveauRVS">
    <w:name w:val="Zwevend 2e niveau RVS"/>
    <w:basedOn w:val="ZsysbasisRVS"/>
    <w:rsid w:val="00122DED"/>
    <w:pPr>
      <w:ind w:left="567"/>
    </w:pPr>
  </w:style>
  <w:style w:type="paragraph" w:customStyle="1" w:styleId="Zwevend3eniveauRVS">
    <w:name w:val="Zwevend 3e niveau RVS"/>
    <w:basedOn w:val="ZsysbasisRVS"/>
    <w:rsid w:val="00122DED"/>
    <w:pPr>
      <w:ind w:left="851"/>
    </w:pPr>
  </w:style>
  <w:style w:type="paragraph" w:styleId="Inhopg1">
    <w:name w:val="toc 1"/>
    <w:basedOn w:val="ZsysbasisRVS"/>
    <w:next w:val="BasistekstRVS"/>
    <w:uiPriority w:val="39"/>
    <w:rsid w:val="00720F06"/>
    <w:pPr>
      <w:tabs>
        <w:tab w:val="left" w:pos="680"/>
        <w:tab w:val="right" w:pos="9639"/>
      </w:tabs>
      <w:spacing w:before="260"/>
      <w:ind w:left="680" w:right="567" w:hanging="680"/>
    </w:pPr>
    <w:rPr>
      <w:b/>
    </w:rPr>
  </w:style>
  <w:style w:type="paragraph" w:styleId="Inhopg2">
    <w:name w:val="toc 2"/>
    <w:basedOn w:val="ZsysbasisRVS"/>
    <w:next w:val="BasistekstRVS"/>
    <w:uiPriority w:val="39"/>
    <w:semiHidden/>
    <w:rsid w:val="00914E39"/>
    <w:pPr>
      <w:tabs>
        <w:tab w:val="left" w:pos="680"/>
        <w:tab w:val="right" w:pos="9639"/>
      </w:tabs>
      <w:ind w:left="680" w:right="567" w:hanging="680"/>
    </w:pPr>
  </w:style>
  <w:style w:type="paragraph" w:styleId="Inhopg3">
    <w:name w:val="toc 3"/>
    <w:basedOn w:val="ZsysbasisRVS"/>
    <w:next w:val="BasistekstRVS"/>
    <w:semiHidden/>
    <w:rsid w:val="00914E39"/>
    <w:pPr>
      <w:tabs>
        <w:tab w:val="left" w:pos="680"/>
        <w:tab w:val="right" w:pos="9639"/>
      </w:tabs>
      <w:ind w:left="680" w:right="567" w:hanging="680"/>
    </w:pPr>
  </w:style>
  <w:style w:type="paragraph" w:styleId="Inhopg4">
    <w:name w:val="toc 4"/>
    <w:basedOn w:val="ZsysbasisRVS"/>
    <w:next w:val="BasistekstRVS"/>
    <w:uiPriority w:val="39"/>
    <w:semiHidden/>
    <w:rsid w:val="00720F06"/>
    <w:pPr>
      <w:spacing w:before="260"/>
    </w:pPr>
    <w:rPr>
      <w:b/>
    </w:rPr>
  </w:style>
  <w:style w:type="paragraph" w:styleId="Index1">
    <w:name w:val="index 1"/>
    <w:basedOn w:val="ZsysbasisRVS"/>
    <w:next w:val="BasistekstRVS"/>
    <w:semiHidden/>
    <w:rsid w:val="00122DED"/>
  </w:style>
  <w:style w:type="paragraph" w:styleId="Index2">
    <w:name w:val="index 2"/>
    <w:basedOn w:val="ZsysbasisRVS"/>
    <w:next w:val="BasistekstRVS"/>
    <w:semiHidden/>
    <w:rsid w:val="00122DED"/>
  </w:style>
  <w:style w:type="paragraph" w:styleId="Index3">
    <w:name w:val="index 3"/>
    <w:basedOn w:val="ZsysbasisRVS"/>
    <w:next w:val="BasistekstRVS"/>
    <w:semiHidden/>
    <w:rsid w:val="00122DED"/>
  </w:style>
  <w:style w:type="paragraph" w:styleId="Ondertitel">
    <w:name w:val="Subtitle"/>
    <w:basedOn w:val="ZsysbasisRVS"/>
    <w:next w:val="BasistekstRVS"/>
    <w:semiHidden/>
    <w:qFormat/>
    <w:rsid w:val="00122DED"/>
  </w:style>
  <w:style w:type="paragraph" w:styleId="Titel">
    <w:name w:val="Title"/>
    <w:basedOn w:val="ZsysbasisRVS"/>
    <w:next w:val="BasistekstRVS"/>
    <w:semiHidden/>
    <w:qFormat/>
    <w:rsid w:val="00122DED"/>
  </w:style>
  <w:style w:type="paragraph" w:customStyle="1" w:styleId="Kop2zondernummerRVS">
    <w:name w:val="Kop 2 zonder nummer RVS"/>
    <w:basedOn w:val="ZsysbasisRVS"/>
    <w:next w:val="BasistekstRVS"/>
    <w:rsid w:val="001F2A1E"/>
    <w:pPr>
      <w:keepNext/>
      <w:spacing w:before="260"/>
    </w:pPr>
    <w:rPr>
      <w:rFonts w:ascii="Corbel" w:hAnsi="Corbel"/>
      <w:b/>
      <w:iCs/>
      <w:color w:val="262A5F" w:themeColor="text2"/>
      <w:sz w:val="26"/>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RVS">
    <w:name w:val="Kop 1 zonder nummer RVS"/>
    <w:basedOn w:val="ZsysbasisRVS"/>
    <w:next w:val="BasistekstRVS"/>
    <w:rsid w:val="00FC26B8"/>
    <w:pPr>
      <w:keepNext/>
      <w:spacing w:before="260" w:after="320"/>
    </w:pPr>
    <w:rPr>
      <w:rFonts w:ascii="Corbel" w:hAnsi="Corbel"/>
      <w:b/>
      <w:color w:val="262A5F" w:themeColor="text2"/>
      <w:sz w:val="34"/>
      <w:szCs w:val="32"/>
    </w:rPr>
  </w:style>
  <w:style w:type="paragraph" w:customStyle="1" w:styleId="Kop3zondernummerRVS">
    <w:name w:val="Kop 3 zonder nummer RVS"/>
    <w:basedOn w:val="ZsysbasisRVS"/>
    <w:next w:val="BasistekstRVS"/>
    <w:rsid w:val="001F2A1E"/>
    <w:pPr>
      <w:keepNext/>
      <w:spacing w:before="260"/>
    </w:pPr>
    <w:rPr>
      <w:rFonts w:ascii="Corbel" w:hAnsi="Corbel"/>
      <w:b/>
      <w:color w:val="D67B27" w:themeColor="accent5"/>
      <w:sz w:val="24"/>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uiPriority w:val="39"/>
    <w:semiHidden/>
    <w:unhideWhenUsed/>
    <w:rsid w:val="00122DED"/>
    <w:pPr>
      <w:ind w:left="720"/>
    </w:pPr>
  </w:style>
  <w:style w:type="paragraph" w:styleId="Inhopg6">
    <w:name w:val="toc 6"/>
    <w:basedOn w:val="Standaard"/>
    <w:next w:val="Standaard"/>
    <w:semiHidden/>
    <w:unhideWhenUsed/>
    <w:rsid w:val="00720F06"/>
    <w:pPr>
      <w:spacing w:before="260"/>
      <w:ind w:right="567"/>
    </w:pPr>
    <w:rPr>
      <w:b/>
    </w:r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RVS"/>
    <w:next w:val="BasistekstRVS"/>
    <w:semiHidden/>
    <w:rsid w:val="0020607F"/>
  </w:style>
  <w:style w:type="numbering" w:styleId="Artikelsectie">
    <w:name w:val="Outline List 3"/>
    <w:basedOn w:val="Geenlijst"/>
    <w:semiHidden/>
    <w:rsid w:val="00451FDB"/>
    <w:pPr>
      <w:numPr>
        <w:numId w:val="4"/>
      </w:numPr>
    </w:pPr>
  </w:style>
  <w:style w:type="paragraph" w:styleId="Berichtkop">
    <w:name w:val="Message Header"/>
    <w:basedOn w:val="ZsysbasisRVS"/>
    <w:next w:val="BasistekstRVS"/>
    <w:semiHidden/>
    <w:rsid w:val="0020607F"/>
  </w:style>
  <w:style w:type="paragraph" w:styleId="Bloktekst">
    <w:name w:val="Block Text"/>
    <w:basedOn w:val="ZsysbasisRVS"/>
    <w:next w:val="BasistekstRVS"/>
    <w:semiHidden/>
    <w:rsid w:val="0020607F"/>
  </w:style>
  <w:style w:type="table" w:styleId="Eenvoudigetabel1">
    <w:name w:val="Table Simple 1"/>
    <w:basedOn w:val="Standaardtabel"/>
    <w:semiHidden/>
    <w:rsid w:val="008D7BDD"/>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RVS"/>
    <w:next w:val="BasistekstRVS"/>
    <w:semiHidden/>
    <w:rsid w:val="0020607F"/>
  </w:style>
  <w:style w:type="paragraph" w:styleId="Handtekening">
    <w:name w:val="Signature"/>
    <w:basedOn w:val="ZsysbasisRVS"/>
    <w:next w:val="BasistekstRVS"/>
    <w:semiHidden/>
    <w:rsid w:val="0020607F"/>
  </w:style>
  <w:style w:type="paragraph" w:styleId="HTML-voorafopgemaakt">
    <w:name w:val="HTML Preformatted"/>
    <w:basedOn w:val="ZsysbasisRVS"/>
    <w:next w:val="BasistekstRVS"/>
    <w:semiHidden/>
    <w:rsid w:val="0020607F"/>
  </w:style>
  <w:style w:type="character" w:styleId="HTMLCode">
    <w:name w:val="HTML Code"/>
    <w:basedOn w:val="Standaardalinea-lettertype"/>
    <w:semiHidden/>
    <w:rsid w:val="00451FDB"/>
    <w:rPr>
      <w:rFonts w:ascii="Maiandra GD" w:hAnsi="Maiandra GD" w:cs="Maiandra GD"/>
      <w:sz w:val="18"/>
      <w:szCs w:val="18"/>
    </w:rPr>
  </w:style>
  <w:style w:type="character" w:styleId="HTMLDefinition">
    <w:name w:val="HTML Definition"/>
    <w:basedOn w:val="Standaardalinea-lettertype"/>
    <w:semiHidden/>
    <w:rsid w:val="00451FDB"/>
    <w:rPr>
      <w:rFonts w:ascii="Maiandra GD" w:hAnsi="Maiandra GD" w:cs="Maiandra GD"/>
      <w:i w:val="0"/>
      <w:iCs w:val="0"/>
    </w:rPr>
  </w:style>
  <w:style w:type="character" w:styleId="HTMLVariable">
    <w:name w:val="HTML Variable"/>
    <w:basedOn w:val="Standaardalinea-lettertype"/>
    <w:semiHidden/>
    <w:rsid w:val="00451FDB"/>
    <w:rPr>
      <w:rFonts w:ascii="Maiandra GD" w:hAnsi="Maiandra GD" w:cs="Maiandra GD"/>
      <w:i w:val="0"/>
      <w:iCs w:val="0"/>
    </w:rPr>
  </w:style>
  <w:style w:type="character" w:styleId="HTML-acroniem">
    <w:name w:val="HTML Acronym"/>
    <w:basedOn w:val="Standaardalinea-lettertype"/>
    <w:semiHidden/>
    <w:rsid w:val="00451FDB"/>
    <w:rPr>
      <w:rFonts w:ascii="Maiandra GD" w:hAnsi="Maiandra GD" w:cs="Maiandra GD"/>
    </w:rPr>
  </w:style>
  <w:style w:type="paragraph" w:styleId="HTML-adres">
    <w:name w:val="HTML Address"/>
    <w:basedOn w:val="ZsysbasisRVS"/>
    <w:next w:val="BasistekstRVS"/>
    <w:semiHidden/>
    <w:rsid w:val="0020607F"/>
  </w:style>
  <w:style w:type="character" w:styleId="HTML-citaat">
    <w:name w:val="HTML Cite"/>
    <w:basedOn w:val="Standaardalinea-lettertype"/>
    <w:semiHidden/>
    <w:rsid w:val="00451FDB"/>
    <w:rPr>
      <w:rFonts w:ascii="Maiandra GD" w:hAnsi="Maiandra GD" w:cs="Maiandra GD"/>
      <w:i w:val="0"/>
      <w:iCs w:val="0"/>
    </w:rPr>
  </w:style>
  <w:style w:type="character" w:styleId="HTML-schrijfmachine">
    <w:name w:val="HTML Typewriter"/>
    <w:basedOn w:val="Standaardalinea-lettertype"/>
    <w:semiHidden/>
    <w:rsid w:val="00451FDB"/>
    <w:rPr>
      <w:rFonts w:ascii="Maiandra GD" w:hAnsi="Maiandra GD" w:cs="Maiandra GD"/>
      <w:sz w:val="18"/>
      <w:szCs w:val="18"/>
    </w:rPr>
  </w:style>
  <w:style w:type="character" w:styleId="HTML-toetsenbord">
    <w:name w:val="HTML Keyboard"/>
    <w:basedOn w:val="Standaardalinea-lettertype"/>
    <w:semiHidden/>
    <w:rsid w:val="00451FDB"/>
    <w:rPr>
      <w:rFonts w:ascii="Maiandra GD" w:hAnsi="Maiandra GD" w:cs="Maiandra GD"/>
      <w:sz w:val="18"/>
      <w:szCs w:val="18"/>
    </w:rPr>
  </w:style>
  <w:style w:type="character" w:styleId="HTML-voorbeeld">
    <w:name w:val="HTML Sample"/>
    <w:basedOn w:val="Standaardalinea-lettertype"/>
    <w:semiHidden/>
    <w:rsid w:val="00451FDB"/>
    <w:rPr>
      <w:rFonts w:ascii="Maiandra GD" w:hAnsi="Maiandra GD" w:cs="Maiandra GD"/>
    </w:rPr>
  </w:style>
  <w:style w:type="table" w:styleId="Klassieketabel1">
    <w:name w:val="Table Classic 1"/>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RVS"/>
    <w:next w:val="BasistekstRVS"/>
    <w:semiHidden/>
    <w:rsid w:val="0020607F"/>
  </w:style>
  <w:style w:type="paragraph" w:styleId="Lijst2">
    <w:name w:val="List 2"/>
    <w:basedOn w:val="ZsysbasisRVS"/>
    <w:next w:val="BasistekstRVS"/>
    <w:semiHidden/>
    <w:rsid w:val="0020607F"/>
  </w:style>
  <w:style w:type="paragraph" w:styleId="Lijst3">
    <w:name w:val="List 3"/>
    <w:basedOn w:val="ZsysbasisRVS"/>
    <w:next w:val="BasistekstRVS"/>
    <w:semiHidden/>
    <w:rsid w:val="0020607F"/>
  </w:style>
  <w:style w:type="paragraph" w:styleId="Lijst4">
    <w:name w:val="List 4"/>
    <w:basedOn w:val="ZsysbasisRVS"/>
    <w:next w:val="BasistekstRVS"/>
    <w:semiHidden/>
    <w:rsid w:val="0020607F"/>
  </w:style>
  <w:style w:type="paragraph" w:styleId="Lijst5">
    <w:name w:val="List 5"/>
    <w:basedOn w:val="ZsysbasisRVS"/>
    <w:next w:val="BasistekstRVS"/>
    <w:semiHidden/>
    <w:rsid w:val="0020607F"/>
  </w:style>
  <w:style w:type="paragraph" w:styleId="Lijstopsomteken">
    <w:name w:val="List Bullet"/>
    <w:basedOn w:val="ZsysbasisRVS"/>
    <w:next w:val="BasistekstRVS"/>
    <w:semiHidden/>
    <w:rsid w:val="0020607F"/>
  </w:style>
  <w:style w:type="paragraph" w:styleId="Lijstopsomteken2">
    <w:name w:val="List Bullet 2"/>
    <w:basedOn w:val="ZsysbasisRVS"/>
    <w:next w:val="BasistekstRVS"/>
    <w:semiHidden/>
    <w:rsid w:val="0020607F"/>
  </w:style>
  <w:style w:type="paragraph" w:styleId="Lijstopsomteken3">
    <w:name w:val="List Bullet 3"/>
    <w:basedOn w:val="ZsysbasisRVS"/>
    <w:next w:val="BasistekstRVS"/>
    <w:semiHidden/>
    <w:rsid w:val="0020607F"/>
  </w:style>
  <w:style w:type="paragraph" w:styleId="Lijstopsomteken4">
    <w:name w:val="List Bullet 4"/>
    <w:basedOn w:val="ZsysbasisRVS"/>
    <w:next w:val="BasistekstRVS"/>
    <w:semiHidden/>
    <w:rsid w:val="0020607F"/>
  </w:style>
  <w:style w:type="paragraph" w:styleId="Lijstopsomteken5">
    <w:name w:val="List Bullet 5"/>
    <w:basedOn w:val="ZsysbasisRVS"/>
    <w:next w:val="BasistekstRVS"/>
    <w:semiHidden/>
    <w:rsid w:val="0020607F"/>
  </w:style>
  <w:style w:type="paragraph" w:styleId="Lijstnummering">
    <w:name w:val="List Number"/>
    <w:basedOn w:val="ZsysbasisRVS"/>
    <w:next w:val="BasistekstRVS"/>
    <w:semiHidden/>
    <w:rsid w:val="0020607F"/>
  </w:style>
  <w:style w:type="paragraph" w:styleId="Lijstnummering2">
    <w:name w:val="List Number 2"/>
    <w:basedOn w:val="ZsysbasisRVS"/>
    <w:next w:val="BasistekstRVS"/>
    <w:semiHidden/>
    <w:rsid w:val="0020607F"/>
  </w:style>
  <w:style w:type="paragraph" w:styleId="Lijstnummering3">
    <w:name w:val="List Number 3"/>
    <w:basedOn w:val="ZsysbasisRVS"/>
    <w:next w:val="BasistekstRVS"/>
    <w:semiHidden/>
    <w:rsid w:val="0020607F"/>
  </w:style>
  <w:style w:type="paragraph" w:styleId="Lijstnummering4">
    <w:name w:val="List Number 4"/>
    <w:basedOn w:val="ZsysbasisRVS"/>
    <w:next w:val="BasistekstRVS"/>
    <w:semiHidden/>
    <w:rsid w:val="0020607F"/>
  </w:style>
  <w:style w:type="paragraph" w:styleId="Lijstnummering5">
    <w:name w:val="List Number 5"/>
    <w:basedOn w:val="ZsysbasisRVS"/>
    <w:next w:val="BasistekstRVS"/>
    <w:semiHidden/>
    <w:rsid w:val="0020607F"/>
  </w:style>
  <w:style w:type="paragraph" w:styleId="Lijstvoortzetting">
    <w:name w:val="List Continue"/>
    <w:basedOn w:val="ZsysbasisRVS"/>
    <w:next w:val="BasistekstRVS"/>
    <w:semiHidden/>
    <w:rsid w:val="0020607F"/>
  </w:style>
  <w:style w:type="paragraph" w:styleId="Lijstvoortzetting2">
    <w:name w:val="List Continue 2"/>
    <w:basedOn w:val="ZsysbasisRVS"/>
    <w:next w:val="BasistekstRVS"/>
    <w:semiHidden/>
    <w:rsid w:val="0020607F"/>
  </w:style>
  <w:style w:type="paragraph" w:styleId="Lijstvoortzetting3">
    <w:name w:val="List Continue 3"/>
    <w:basedOn w:val="ZsysbasisRVS"/>
    <w:next w:val="BasistekstRVS"/>
    <w:semiHidden/>
    <w:rsid w:val="0020607F"/>
  </w:style>
  <w:style w:type="paragraph" w:styleId="Lijstvoortzetting4">
    <w:name w:val="List Continue 4"/>
    <w:basedOn w:val="ZsysbasisRVS"/>
    <w:next w:val="BasistekstRVS"/>
    <w:semiHidden/>
    <w:rsid w:val="0020607F"/>
  </w:style>
  <w:style w:type="paragraph" w:styleId="Lijstvoortzetting5">
    <w:name w:val="List Continue 5"/>
    <w:basedOn w:val="ZsysbasisRVS"/>
    <w:next w:val="BasistekstRVS"/>
    <w:semiHidden/>
    <w:rsid w:val="0020607F"/>
  </w:style>
  <w:style w:type="character" w:styleId="Nadruk">
    <w:name w:val="Emphasis"/>
    <w:basedOn w:val="Standaardalinea-lettertype"/>
    <w:semiHidden/>
    <w:qFormat/>
    <w:rsid w:val="00451FDB"/>
    <w:rPr>
      <w:rFonts w:ascii="Maiandra GD" w:hAnsi="Maiandra GD" w:cs="Maiandra GD"/>
      <w:i w:val="0"/>
      <w:iCs w:val="0"/>
    </w:rPr>
  </w:style>
  <w:style w:type="paragraph" w:styleId="Normaalweb">
    <w:name w:val="Normal (Web)"/>
    <w:basedOn w:val="ZsysbasisRVS"/>
    <w:next w:val="BasistekstRVS"/>
    <w:semiHidden/>
    <w:rsid w:val="0020607F"/>
  </w:style>
  <w:style w:type="paragraph" w:styleId="Notitiekop">
    <w:name w:val="Note Heading"/>
    <w:basedOn w:val="ZsysbasisRVS"/>
    <w:next w:val="BasistekstRVS"/>
    <w:semiHidden/>
    <w:rsid w:val="0020607F"/>
  </w:style>
  <w:style w:type="paragraph" w:styleId="Plattetekst">
    <w:name w:val="Body Text"/>
    <w:basedOn w:val="ZsysbasisRVS"/>
    <w:next w:val="BasistekstRVS"/>
    <w:semiHidden/>
    <w:rsid w:val="0020607F"/>
  </w:style>
  <w:style w:type="paragraph" w:styleId="Plattetekst2">
    <w:name w:val="Body Text 2"/>
    <w:basedOn w:val="ZsysbasisRVS"/>
    <w:next w:val="BasistekstRVS"/>
    <w:semiHidden/>
    <w:rsid w:val="0020607F"/>
  </w:style>
  <w:style w:type="paragraph" w:styleId="Plattetekst3">
    <w:name w:val="Body Text 3"/>
    <w:basedOn w:val="ZsysbasisRVS"/>
    <w:next w:val="BasistekstRVS"/>
    <w:semiHidden/>
    <w:rsid w:val="0020607F"/>
  </w:style>
  <w:style w:type="paragraph" w:styleId="Platteteksteersteinspringing">
    <w:name w:val="Body Text First Indent"/>
    <w:basedOn w:val="ZsysbasisRVS"/>
    <w:next w:val="BasistekstRVS"/>
    <w:semiHidden/>
    <w:rsid w:val="0020607F"/>
  </w:style>
  <w:style w:type="paragraph" w:styleId="Plattetekstinspringen">
    <w:name w:val="Body Text Indent"/>
    <w:basedOn w:val="ZsysbasisRVS"/>
    <w:next w:val="BasistekstRVS"/>
    <w:semiHidden/>
    <w:rsid w:val="0020607F"/>
  </w:style>
  <w:style w:type="paragraph" w:styleId="Platteteksteersteinspringing2">
    <w:name w:val="Body Text First Indent 2"/>
    <w:basedOn w:val="ZsysbasisRVS"/>
    <w:next w:val="BasistekstRVS"/>
    <w:semiHidden/>
    <w:rsid w:val="0020607F"/>
  </w:style>
  <w:style w:type="paragraph" w:styleId="Plattetekstinspringen2">
    <w:name w:val="Body Text Indent 2"/>
    <w:basedOn w:val="ZsysbasisRVS"/>
    <w:next w:val="BasistekstRVS"/>
    <w:semiHidden/>
    <w:rsid w:val="0020607F"/>
  </w:style>
  <w:style w:type="paragraph" w:styleId="Plattetekstinspringen3">
    <w:name w:val="Body Text Indent 3"/>
    <w:basedOn w:val="ZsysbasisRVS"/>
    <w:next w:val="BasistekstRVS"/>
    <w:semiHidden/>
    <w:rsid w:val="0020607F"/>
  </w:style>
  <w:style w:type="table" w:styleId="Professioneletabel">
    <w:name w:val="Table Professional"/>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8D7BDD"/>
    <w:rPr>
      <w:rFonts w:ascii="Maiandra GD" w:hAnsi="Maiandra GD" w:cs="Maiandra GD"/>
    </w:rPr>
  </w:style>
  <w:style w:type="paragraph" w:styleId="Standaardinspringing">
    <w:name w:val="Normal Indent"/>
    <w:basedOn w:val="ZsysbasisRVS"/>
    <w:next w:val="BasistekstRVS"/>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90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uiPriority w:val="99"/>
    <w:semiHidden/>
    <w:rsid w:val="00A6774C"/>
    <w:rPr>
      <w:vertAlign w:val="superscript"/>
    </w:rPr>
  </w:style>
  <w:style w:type="paragraph" w:styleId="Voetnoottekst">
    <w:name w:val="footnote text"/>
    <w:basedOn w:val="ZsysbasisRVS"/>
    <w:next w:val="BasistekstRVS"/>
    <w:link w:val="VoetnoottekstChar"/>
    <w:uiPriority w:val="99"/>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RVS"/>
    <w:next w:val="BasistekstRVS"/>
    <w:semiHidden/>
    <w:rsid w:val="0020607F"/>
  </w:style>
  <w:style w:type="paragraph" w:styleId="Tekstzonderopmaak">
    <w:name w:val="Plain Text"/>
    <w:aliases w:val="Tekst zonder opmaak RVS"/>
    <w:basedOn w:val="ZsysbasisRVS"/>
    <w:next w:val="BasistekstRVS"/>
    <w:rsid w:val="0020607F"/>
  </w:style>
  <w:style w:type="paragraph" w:styleId="Ballontekst">
    <w:name w:val="Balloon Text"/>
    <w:basedOn w:val="ZsysbasisRVS"/>
    <w:next w:val="BasistekstRVS"/>
    <w:semiHidden/>
    <w:rsid w:val="0020607F"/>
  </w:style>
  <w:style w:type="paragraph" w:styleId="Bijschrift">
    <w:name w:val="caption"/>
    <w:basedOn w:val="ZsysbasisRVS"/>
    <w:next w:val="BasistekstRVS"/>
    <w:semiHidden/>
    <w:qFormat/>
    <w:rsid w:val="0020607F"/>
  </w:style>
  <w:style w:type="paragraph" w:styleId="Bronvermelding">
    <w:name w:val="table of authorities"/>
    <w:basedOn w:val="ZsysbasisRVS"/>
    <w:next w:val="BasistekstRVS"/>
    <w:semiHidden/>
    <w:rsid w:val="0020607F"/>
  </w:style>
  <w:style w:type="paragraph" w:styleId="Documentstructuur">
    <w:name w:val="Document Map"/>
    <w:basedOn w:val="ZsysbasisRVS"/>
    <w:next w:val="BasistekstRVS"/>
    <w:semiHidden/>
    <w:rsid w:val="0020607F"/>
  </w:style>
  <w:style w:type="character" w:styleId="Eindnootmarkering">
    <w:name w:val="endnote reference"/>
    <w:basedOn w:val="Standaardalinea-lettertype"/>
    <w:semiHidden/>
    <w:rsid w:val="0020607F"/>
    <w:rPr>
      <w:rFonts w:ascii="Maiandra GD" w:hAnsi="Maiandra GD" w:cs="Maiandra GD"/>
      <w:vertAlign w:val="baseline"/>
    </w:rPr>
  </w:style>
  <w:style w:type="paragraph" w:styleId="Eindnoottekst">
    <w:name w:val="endnote text"/>
    <w:basedOn w:val="ZsysbasisRVS"/>
    <w:next w:val="BasistekstRVS"/>
    <w:semiHidden/>
    <w:rsid w:val="0020607F"/>
  </w:style>
  <w:style w:type="paragraph" w:styleId="Indexkop">
    <w:name w:val="index heading"/>
    <w:basedOn w:val="ZsysbasisRVS"/>
    <w:next w:val="BasistekstRVS"/>
    <w:semiHidden/>
    <w:rsid w:val="0020607F"/>
  </w:style>
  <w:style w:type="paragraph" w:styleId="Kopbronvermelding">
    <w:name w:val="toa heading"/>
    <w:basedOn w:val="ZsysbasisRVS"/>
    <w:next w:val="BasistekstRVS"/>
    <w:semiHidden/>
    <w:rsid w:val="0020607F"/>
  </w:style>
  <w:style w:type="paragraph" w:styleId="Lijstmetafbeeldingen">
    <w:name w:val="table of figures"/>
    <w:basedOn w:val="ZsysbasisRVS"/>
    <w:next w:val="BasistekstRVS"/>
    <w:semiHidden/>
    <w:rsid w:val="0020607F"/>
  </w:style>
  <w:style w:type="paragraph" w:styleId="Macrotekst">
    <w:name w:val="macro"/>
    <w:basedOn w:val="ZsysbasisRVS"/>
    <w:next w:val="BasistekstRVS"/>
    <w:semiHidden/>
    <w:rsid w:val="0020607F"/>
  </w:style>
  <w:style w:type="paragraph" w:styleId="Tekstopmerking">
    <w:name w:val="annotation text"/>
    <w:basedOn w:val="ZsysbasisRVS"/>
    <w:next w:val="BasistekstRVS"/>
    <w:semiHidden/>
    <w:rsid w:val="0020607F"/>
  </w:style>
  <w:style w:type="paragraph" w:styleId="Onderwerpvanopmerking">
    <w:name w:val="annotation subject"/>
    <w:basedOn w:val="ZsysbasisRVS"/>
    <w:next w:val="BasistekstRVS"/>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letterRVS">
    <w:name w:val="Lijst opsomming letter RVS"/>
    <w:basedOn w:val="Geenlijst"/>
    <w:semiHidden/>
    <w:rsid w:val="00477D4D"/>
    <w:pPr>
      <w:numPr>
        <w:numId w:val="7"/>
      </w:numPr>
    </w:pPr>
  </w:style>
  <w:style w:type="character" w:styleId="Tekstvantijdelijkeaanduiding">
    <w:name w:val="Placeholder Text"/>
    <w:basedOn w:val="Standaardalinea-lettertype"/>
    <w:uiPriority w:val="99"/>
    <w:semiHidden/>
    <w:rsid w:val="008E077A"/>
    <w:rPr>
      <w:color w:val="000000" w:themeColor="text1"/>
      <w:bdr w:val="none" w:sz="0" w:space="0" w:color="auto"/>
      <w:shd w:val="clear" w:color="auto" w:fill="FFFF00"/>
    </w:rPr>
  </w:style>
  <w:style w:type="paragraph" w:customStyle="1" w:styleId="Opsommingteken1eniveauRVS">
    <w:name w:val="Opsomming teken 1e niveau RVS"/>
    <w:basedOn w:val="ZsysbasisRVS"/>
    <w:rsid w:val="00E21BD5"/>
    <w:pPr>
      <w:numPr>
        <w:numId w:val="34"/>
      </w:numPr>
    </w:pPr>
  </w:style>
  <w:style w:type="paragraph" w:customStyle="1" w:styleId="Opsommingteken2eniveauRVS">
    <w:name w:val="Opsomming teken 2e niveau RVS"/>
    <w:basedOn w:val="ZsysbasisRVS"/>
    <w:rsid w:val="00722F92"/>
    <w:pPr>
      <w:numPr>
        <w:ilvl w:val="1"/>
        <w:numId w:val="34"/>
      </w:numPr>
    </w:pPr>
  </w:style>
  <w:style w:type="paragraph" w:customStyle="1" w:styleId="Opsommingteken3eniveauRVS">
    <w:name w:val="Opsomming teken 3e niveau RVS"/>
    <w:basedOn w:val="ZsysbasisRVS"/>
    <w:rsid w:val="00B4554E"/>
    <w:pPr>
      <w:numPr>
        <w:ilvl w:val="2"/>
        <w:numId w:val="34"/>
      </w:numPr>
    </w:pPr>
  </w:style>
  <w:style w:type="paragraph" w:customStyle="1" w:styleId="DocumentgegevensRVS">
    <w:name w:val="Documentgegevens RVS"/>
    <w:basedOn w:val="ZsysbasisdocumentgegevensRVS"/>
    <w:rsid w:val="00665940"/>
    <w:pPr>
      <w:spacing w:line="284" w:lineRule="exact"/>
    </w:pPr>
  </w:style>
  <w:style w:type="paragraph" w:customStyle="1" w:styleId="DocumentgegevensBijlagenRVS">
    <w:name w:val="Documentgegevens Bijlagen RVS"/>
    <w:basedOn w:val="ZsysbasisRVS"/>
    <w:rsid w:val="009A685A"/>
    <w:pPr>
      <w:tabs>
        <w:tab w:val="left" w:pos="680"/>
      </w:tabs>
      <w:spacing w:line="284" w:lineRule="exact"/>
      <w:ind w:left="680" w:hanging="680"/>
    </w:pPr>
  </w:style>
  <w:style w:type="character" w:customStyle="1" w:styleId="UitgelichttekenRVS">
    <w:name w:val="Uitgelicht (teken) RVS"/>
    <w:basedOn w:val="Standaardalinea-lettertype"/>
    <w:rsid w:val="00382177"/>
    <w:rPr>
      <w:rFonts w:ascii="Lucida Sans" w:hAnsi="Lucida Sans"/>
      <w:i/>
      <w:color w:val="F5A055" w:themeColor="accent2"/>
      <w:sz w:val="20"/>
    </w:rPr>
  </w:style>
  <w:style w:type="paragraph" w:customStyle="1" w:styleId="FunctieRVS">
    <w:name w:val="Functie RVS"/>
    <w:basedOn w:val="ZsysbasisRVS"/>
    <w:next w:val="BasistekstRVS"/>
    <w:rsid w:val="00FB4149"/>
    <w:rPr>
      <w:i/>
      <w:iCs/>
    </w:rPr>
  </w:style>
  <w:style w:type="paragraph" w:customStyle="1" w:styleId="TussenkopRVS">
    <w:name w:val="Tussenkop RVS"/>
    <w:basedOn w:val="ZsysbasisRVS"/>
    <w:next w:val="BasistekstRVS"/>
    <w:rsid w:val="0092468E"/>
    <w:rPr>
      <w:b/>
    </w:rPr>
  </w:style>
  <w:style w:type="paragraph" w:customStyle="1" w:styleId="TabelkopjeRVS">
    <w:name w:val="Tabelkopje RVS"/>
    <w:basedOn w:val="ZsysbasistabelgegevensRVS"/>
    <w:rsid w:val="001F2A1E"/>
    <w:pPr>
      <w:keepNext/>
    </w:pPr>
    <w:rPr>
      <w:b/>
      <w:iCs/>
      <w:color w:val="FFFFFF"/>
    </w:rPr>
  </w:style>
  <w:style w:type="paragraph" w:customStyle="1" w:styleId="TabeltekstRVS">
    <w:name w:val="Tabeltekst RVS"/>
    <w:basedOn w:val="ZsysbasistabelgegevensRVS"/>
    <w:rsid w:val="0092468E"/>
    <w:pPr>
      <w:spacing w:line="260" w:lineRule="exact"/>
    </w:pPr>
  </w:style>
  <w:style w:type="paragraph" w:customStyle="1" w:styleId="Zsysframepag11RVS">
    <w:name w:val="Zsysframe pag1_1 RVS"/>
    <w:basedOn w:val="ZsysbasisRVS"/>
    <w:semiHidden/>
    <w:rsid w:val="00007336"/>
    <w:pPr>
      <w:framePr w:w="9639" w:h="2665" w:hRule="exact" w:wrap="around" w:vAnchor="page" w:hAnchor="text" w:y="1135"/>
      <w:spacing w:line="20" w:lineRule="exact"/>
    </w:pPr>
    <w:rPr>
      <w:sz w:val="2"/>
    </w:rPr>
  </w:style>
  <w:style w:type="paragraph" w:customStyle="1" w:styleId="DocumentnaamRVS">
    <w:name w:val="Documentnaam RVS"/>
    <w:basedOn w:val="ZsysbasisRVS"/>
    <w:rsid w:val="00AC766A"/>
    <w:pPr>
      <w:spacing w:before="60" w:line="440" w:lineRule="exact"/>
      <w:jc w:val="right"/>
    </w:pPr>
    <w:rPr>
      <w:rFonts w:ascii="Corbel" w:hAnsi="Corbel"/>
      <w:b/>
      <w:caps/>
      <w:color w:val="262A5F" w:themeColor="text2"/>
      <w:sz w:val="40"/>
    </w:rPr>
  </w:style>
  <w:style w:type="paragraph" w:customStyle="1" w:styleId="TitelRVS">
    <w:name w:val="Titel RVS"/>
    <w:basedOn w:val="ZsysbasisRVS"/>
    <w:rsid w:val="00E44C1F"/>
    <w:pPr>
      <w:spacing w:line="780" w:lineRule="exact"/>
    </w:pPr>
    <w:rPr>
      <w:rFonts w:ascii="Corbel" w:hAnsi="Corbel"/>
      <w:b/>
      <w:color w:val="262A5F" w:themeColor="text2"/>
      <w:sz w:val="72"/>
    </w:rPr>
  </w:style>
  <w:style w:type="paragraph" w:customStyle="1" w:styleId="SubtitelRVS">
    <w:name w:val="Subtitel RVS"/>
    <w:basedOn w:val="ZsysbasisRVS"/>
    <w:rsid w:val="001E5F11"/>
    <w:pPr>
      <w:spacing w:line="780" w:lineRule="exact"/>
    </w:pPr>
    <w:rPr>
      <w:color w:val="7A797F"/>
      <w:sz w:val="52"/>
    </w:rPr>
  </w:style>
  <w:style w:type="table" w:customStyle="1" w:styleId="TabelRVS">
    <w:name w:val="Tabel RVS"/>
    <w:basedOn w:val="Standaardtabel"/>
    <w:rsid w:val="008F7B3A"/>
    <w:rPr>
      <w:rFonts w:ascii="Lucida Sans" w:hAnsi="Lucida Sans"/>
    </w:rPr>
    <w:tblPr>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3" w:type="dxa"/>
        <w:right w:w="113" w:type="dxa"/>
      </w:tblCellMar>
    </w:tblPr>
    <w:tcPr>
      <w:shd w:val="clear" w:color="auto" w:fill="E5E4E6" w:themeFill="accent1"/>
    </w:tcPr>
    <w:tblStylePr w:type="firstRow">
      <w:tblPr>
        <w:tblCellMar>
          <w:top w:w="0" w:type="dxa"/>
          <w:left w:w="113" w:type="dxa"/>
          <w:bottom w:w="0" w:type="dxa"/>
          <w:right w:w="113" w:type="dxa"/>
        </w:tblCellMar>
      </w:tblPr>
      <w:tcPr>
        <w:shd w:val="clear" w:color="auto" w:fill="262A5F" w:themeFill="text2"/>
      </w:tcPr>
    </w:tblStylePr>
    <w:tblStylePr w:type="firstCol">
      <w:pPr>
        <w:jc w:val="left"/>
      </w:pPr>
    </w:tblStylePr>
  </w:style>
  <w:style w:type="paragraph" w:customStyle="1" w:styleId="DocumentgegevenskopjeRVS">
    <w:name w:val="Documentgegevens kopje RVS"/>
    <w:basedOn w:val="ZsysbasisdocumentgegevensRVS"/>
    <w:rsid w:val="00E335E7"/>
    <w:pPr>
      <w:spacing w:line="284" w:lineRule="exact"/>
    </w:pPr>
    <w:rPr>
      <w:rFonts w:ascii="Corbel" w:hAnsi="Corbel"/>
      <w:b/>
      <w:color w:val="262A5F" w:themeColor="text2"/>
      <w:sz w:val="24"/>
    </w:rPr>
  </w:style>
  <w:style w:type="character" w:customStyle="1" w:styleId="VerwijzingRVS">
    <w:name w:val="Verwijzing RVS"/>
    <w:basedOn w:val="Standaardalinea-lettertype"/>
    <w:rsid w:val="00382177"/>
    <w:rPr>
      <w:rFonts w:ascii="Lucida Sans" w:hAnsi="Lucida Sans"/>
      <w:i/>
      <w:color w:val="7A797F"/>
      <w:sz w:val="20"/>
    </w:rPr>
  </w:style>
  <w:style w:type="paragraph" w:customStyle="1" w:styleId="PaginanummerRVS">
    <w:name w:val="Paginanummer RVS"/>
    <w:basedOn w:val="ZsysbasisRVS"/>
    <w:rsid w:val="00C8598D"/>
    <w:pPr>
      <w:spacing w:line="260" w:lineRule="exact"/>
      <w:jc w:val="right"/>
    </w:pPr>
    <w:rPr>
      <w:b/>
      <w:sz w:val="16"/>
    </w:rPr>
  </w:style>
  <w:style w:type="paragraph" w:customStyle="1" w:styleId="ZsysbasisdocumentgegevensRVS">
    <w:name w:val="Zsysbasisdocumentgegevens RVS"/>
    <w:basedOn w:val="ZsysbasisRVS"/>
    <w:semiHidden/>
    <w:qFormat/>
    <w:rsid w:val="00382177"/>
    <w:pPr>
      <w:spacing w:line="284" w:lineRule="atLeast"/>
    </w:pPr>
  </w:style>
  <w:style w:type="paragraph" w:customStyle="1" w:styleId="ZsysbasistabelgegevensRVS">
    <w:name w:val="Zsysbasistabelgegevens RVS"/>
    <w:basedOn w:val="ZsysbasisRVS"/>
    <w:semiHidden/>
    <w:qFormat/>
    <w:rsid w:val="00274321"/>
    <w:rPr>
      <w:sz w:val="18"/>
    </w:rPr>
  </w:style>
  <w:style w:type="numbering" w:customStyle="1" w:styleId="AgendapuntlijstRVS">
    <w:name w:val="Agendapunt (lijst) RVS"/>
    <w:uiPriority w:val="99"/>
    <w:semiHidden/>
    <w:rsid w:val="00274321"/>
    <w:pPr>
      <w:numPr>
        <w:numId w:val="15"/>
      </w:numPr>
    </w:pPr>
  </w:style>
  <w:style w:type="paragraph" w:customStyle="1" w:styleId="AgendapuntRVS">
    <w:name w:val="Agendapunt RVS"/>
    <w:basedOn w:val="ZsysbasisRVS"/>
    <w:rsid w:val="007C0616"/>
    <w:pPr>
      <w:numPr>
        <w:numId w:val="16"/>
      </w:numPr>
    </w:pPr>
  </w:style>
  <w:style w:type="paragraph" w:customStyle="1" w:styleId="Bijlagekop1RVS">
    <w:name w:val="Bijlage kop 1 RVS"/>
    <w:basedOn w:val="ZsysbasisRVS"/>
    <w:next w:val="BasistekstRVS"/>
    <w:qFormat/>
    <w:rsid w:val="005722FF"/>
    <w:pPr>
      <w:keepNext/>
      <w:pageBreakBefore/>
      <w:numPr>
        <w:numId w:val="29"/>
      </w:numPr>
      <w:tabs>
        <w:tab w:val="left" w:pos="709"/>
      </w:tabs>
      <w:spacing w:before="260" w:after="320"/>
      <w:outlineLvl w:val="0"/>
    </w:pPr>
    <w:rPr>
      <w:rFonts w:ascii="Corbel" w:hAnsi="Corbel"/>
      <w:b/>
      <w:color w:val="262A5F" w:themeColor="text2"/>
      <w:sz w:val="34"/>
    </w:rPr>
  </w:style>
  <w:style w:type="paragraph" w:customStyle="1" w:styleId="Bijlagekop2RVS">
    <w:name w:val="Bijlage kop 2 RVS"/>
    <w:basedOn w:val="ZsysbasisRVS"/>
    <w:next w:val="BasistekstRVS"/>
    <w:qFormat/>
    <w:rsid w:val="001F2A1E"/>
    <w:pPr>
      <w:keepNext/>
      <w:numPr>
        <w:ilvl w:val="1"/>
        <w:numId w:val="29"/>
      </w:numPr>
      <w:spacing w:before="260" w:line="240" w:lineRule="atLeast"/>
      <w:outlineLvl w:val="1"/>
    </w:pPr>
    <w:rPr>
      <w:rFonts w:ascii="Corbel" w:hAnsi="Corbel"/>
      <w:b/>
      <w:color w:val="262A5F" w:themeColor="text2"/>
      <w:sz w:val="26"/>
    </w:rPr>
  </w:style>
  <w:style w:type="numbering" w:customStyle="1" w:styleId="BijlagenummeringRVS">
    <w:name w:val="Bijlagenummering RVS"/>
    <w:uiPriority w:val="99"/>
    <w:semiHidden/>
    <w:rsid w:val="00274321"/>
    <w:pPr>
      <w:numPr>
        <w:numId w:val="19"/>
      </w:numPr>
    </w:pPr>
  </w:style>
  <w:style w:type="paragraph" w:customStyle="1" w:styleId="Kop1zondernummernietininhoudsopgaveRVS">
    <w:name w:val="Kop 1 zonder nummer niet in inhoudsopgave RVS"/>
    <w:basedOn w:val="ZsysbasisRVS"/>
    <w:next w:val="BasistekstRVS"/>
    <w:qFormat/>
    <w:rsid w:val="00A3577A"/>
    <w:pPr>
      <w:keepNext/>
      <w:spacing w:before="260" w:after="320"/>
    </w:pPr>
    <w:rPr>
      <w:rFonts w:ascii="Corbel" w:hAnsi="Corbel"/>
      <w:b/>
      <w:color w:val="262A5F" w:themeColor="text2"/>
      <w:sz w:val="34"/>
    </w:rPr>
  </w:style>
  <w:style w:type="paragraph" w:styleId="Bibliografie">
    <w:name w:val="Bibliography"/>
    <w:basedOn w:val="Standaard"/>
    <w:next w:val="Standaard"/>
    <w:uiPriority w:val="37"/>
    <w:semiHidden/>
    <w:unhideWhenUsed/>
    <w:rsid w:val="007C0616"/>
  </w:style>
  <w:style w:type="paragraph" w:styleId="Citaat">
    <w:name w:val="Quote"/>
    <w:basedOn w:val="Standaard"/>
    <w:next w:val="Standaard"/>
    <w:link w:val="CitaatChar"/>
    <w:uiPriority w:val="29"/>
    <w:semiHidden/>
    <w:qFormat/>
    <w:rsid w:val="007C0616"/>
    <w:rPr>
      <w:i/>
      <w:iCs/>
      <w:color w:val="000000" w:themeColor="text1"/>
    </w:rPr>
  </w:style>
  <w:style w:type="character" w:customStyle="1" w:styleId="CitaatChar">
    <w:name w:val="Citaat Char"/>
    <w:basedOn w:val="Standaardalinea-lettertype"/>
    <w:link w:val="Citaat"/>
    <w:uiPriority w:val="29"/>
    <w:rsid w:val="007C0616"/>
    <w:rPr>
      <w:rFonts w:ascii="Lucida Sans" w:hAnsi="Lucida Sans"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7C0616"/>
    <w:pPr>
      <w:pBdr>
        <w:bottom w:val="single" w:sz="4" w:space="4" w:color="E5E4E6" w:themeColor="accent1"/>
      </w:pBdr>
      <w:spacing w:before="200" w:after="280"/>
      <w:ind w:left="936" w:right="936"/>
    </w:pPr>
    <w:rPr>
      <w:b/>
      <w:bCs/>
      <w:i/>
      <w:iCs/>
      <w:color w:val="E5E4E6" w:themeColor="accent1"/>
    </w:rPr>
  </w:style>
  <w:style w:type="character" w:customStyle="1" w:styleId="DuidelijkcitaatChar">
    <w:name w:val="Duidelijk citaat Char"/>
    <w:basedOn w:val="Standaardalinea-lettertype"/>
    <w:link w:val="Duidelijkcitaat"/>
    <w:uiPriority w:val="30"/>
    <w:rsid w:val="007C0616"/>
    <w:rPr>
      <w:rFonts w:ascii="Lucida Sans" w:hAnsi="Lucida Sans" w:cs="Maiandra GD"/>
      <w:b/>
      <w:bCs/>
      <w:i/>
      <w:iCs/>
      <w:color w:val="E5E4E6" w:themeColor="accent1"/>
      <w:sz w:val="18"/>
      <w:szCs w:val="18"/>
    </w:rPr>
  </w:style>
  <w:style w:type="paragraph" w:styleId="Geenafstand">
    <w:name w:val="No Spacing"/>
    <w:uiPriority w:val="1"/>
    <w:qFormat/>
    <w:rsid w:val="007C0616"/>
    <w:rPr>
      <w:rFonts w:ascii="Lucida Sans" w:hAnsi="Lucida Sans" w:cs="Maiandra GD"/>
      <w:sz w:val="18"/>
      <w:szCs w:val="18"/>
    </w:rPr>
  </w:style>
  <w:style w:type="character" w:styleId="Intensievebenadrukking">
    <w:name w:val="Intense Emphasis"/>
    <w:basedOn w:val="Standaardalinea-lettertype"/>
    <w:uiPriority w:val="21"/>
    <w:semiHidden/>
    <w:qFormat/>
    <w:rsid w:val="007C0616"/>
    <w:rPr>
      <w:b/>
      <w:bCs/>
      <w:i/>
      <w:iCs/>
      <w:color w:val="E5E4E6" w:themeColor="accent1"/>
    </w:rPr>
  </w:style>
  <w:style w:type="character" w:styleId="Intensieveverwijzing">
    <w:name w:val="Intense Reference"/>
    <w:basedOn w:val="Standaardalinea-lettertype"/>
    <w:uiPriority w:val="32"/>
    <w:semiHidden/>
    <w:qFormat/>
    <w:rsid w:val="007C0616"/>
    <w:rPr>
      <w:b/>
      <w:bCs/>
      <w:smallCaps/>
      <w:color w:val="F5A055" w:themeColor="accent2"/>
      <w:spacing w:val="5"/>
      <w:u w:val="single"/>
    </w:rPr>
  </w:style>
  <w:style w:type="paragraph" w:styleId="Kopvaninhoudsopgave">
    <w:name w:val="TOC Heading"/>
    <w:basedOn w:val="Kop1"/>
    <w:next w:val="Standaard"/>
    <w:uiPriority w:val="39"/>
    <w:semiHidden/>
    <w:unhideWhenUsed/>
    <w:qFormat/>
    <w:rsid w:val="007C0616"/>
    <w:pPr>
      <w:keepLines/>
      <w:numPr>
        <w:numId w:val="0"/>
      </w:numPr>
      <w:spacing w:before="480" w:after="0"/>
      <w:outlineLvl w:val="9"/>
    </w:pPr>
    <w:rPr>
      <w:rFonts w:asciiTheme="majorHAnsi" w:eastAsiaTheme="majorEastAsia" w:hAnsiTheme="majorHAnsi" w:cstheme="majorBidi"/>
      <w:color w:val="ABA8AE" w:themeColor="accent1" w:themeShade="BF"/>
      <w:sz w:val="28"/>
      <w:szCs w:val="28"/>
    </w:rPr>
  </w:style>
  <w:style w:type="paragraph" w:styleId="Lijstalinea">
    <w:name w:val="List Paragraph"/>
    <w:basedOn w:val="Standaard"/>
    <w:uiPriority w:val="34"/>
    <w:qFormat/>
    <w:rsid w:val="007C0616"/>
    <w:pPr>
      <w:ind w:left="720"/>
      <w:contextualSpacing/>
    </w:pPr>
  </w:style>
  <w:style w:type="character" w:styleId="Subtielebenadrukking">
    <w:name w:val="Subtle Emphasis"/>
    <w:basedOn w:val="Standaardalinea-lettertype"/>
    <w:uiPriority w:val="19"/>
    <w:semiHidden/>
    <w:qFormat/>
    <w:rsid w:val="007C0616"/>
    <w:rPr>
      <w:i/>
      <w:iCs/>
      <w:color w:val="808080" w:themeColor="text1" w:themeTint="7F"/>
    </w:rPr>
  </w:style>
  <w:style w:type="character" w:styleId="Subtieleverwijzing">
    <w:name w:val="Subtle Reference"/>
    <w:basedOn w:val="Standaardalinea-lettertype"/>
    <w:uiPriority w:val="31"/>
    <w:semiHidden/>
    <w:qFormat/>
    <w:rsid w:val="007C0616"/>
    <w:rPr>
      <w:smallCaps/>
      <w:color w:val="F5A055" w:themeColor="accent2"/>
      <w:u w:val="single"/>
    </w:rPr>
  </w:style>
  <w:style w:type="character" w:styleId="Titelvanboek">
    <w:name w:val="Book Title"/>
    <w:basedOn w:val="Standaardalinea-lettertype"/>
    <w:uiPriority w:val="33"/>
    <w:semiHidden/>
    <w:qFormat/>
    <w:rsid w:val="007C0616"/>
    <w:rPr>
      <w:b/>
      <w:bCs/>
      <w:smallCaps/>
      <w:spacing w:val="5"/>
    </w:rPr>
  </w:style>
  <w:style w:type="numbering" w:customStyle="1" w:styleId="LijstopsommingnummerRVS">
    <w:name w:val="Lijst opsomming nummer RVS"/>
    <w:uiPriority w:val="99"/>
    <w:semiHidden/>
    <w:rsid w:val="00CC4569"/>
    <w:pPr>
      <w:numPr>
        <w:numId w:val="20"/>
      </w:numPr>
    </w:pPr>
  </w:style>
  <w:style w:type="character" w:customStyle="1" w:styleId="VoettekstChar">
    <w:name w:val="Voettekst Char"/>
    <w:link w:val="Voettekst"/>
    <w:semiHidden/>
    <w:rsid w:val="006A4F19"/>
    <w:rPr>
      <w:rFonts w:ascii="Lucida Sans" w:hAnsi="Lucida Sans" w:cs="Maiandra GD"/>
      <w:szCs w:val="18"/>
    </w:rPr>
  </w:style>
  <w:style w:type="character" w:customStyle="1" w:styleId="VoetnoottekstChar">
    <w:name w:val="Voetnoottekst Char"/>
    <w:basedOn w:val="Standaardalinea-lettertype"/>
    <w:link w:val="Voetnoottekst"/>
    <w:uiPriority w:val="99"/>
    <w:semiHidden/>
    <w:rsid w:val="00AE69B4"/>
    <w:rPr>
      <w:rFonts w:ascii="Lucida Sans" w:hAnsi="Lucida Sans" w:cs="Maiandra GD"/>
      <w:sz w:val="15"/>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09810">
      <w:bodyDiv w:val="1"/>
      <w:marLeft w:val="0"/>
      <w:marRight w:val="0"/>
      <w:marTop w:val="0"/>
      <w:marBottom w:val="0"/>
      <w:divBdr>
        <w:top w:val="none" w:sz="0" w:space="0" w:color="auto"/>
        <w:left w:val="none" w:sz="0" w:space="0" w:color="auto"/>
        <w:bottom w:val="none" w:sz="0" w:space="0" w:color="auto"/>
        <w:right w:val="none" w:sz="0" w:space="0" w:color="auto"/>
      </w:divBdr>
    </w:div>
    <w:div w:id="863903695">
      <w:bodyDiv w:val="1"/>
      <w:marLeft w:val="0"/>
      <w:marRight w:val="0"/>
      <w:marTop w:val="0"/>
      <w:marBottom w:val="0"/>
      <w:divBdr>
        <w:top w:val="none" w:sz="0" w:space="0" w:color="auto"/>
        <w:left w:val="none" w:sz="0" w:space="0" w:color="auto"/>
        <w:bottom w:val="none" w:sz="0" w:space="0" w:color="auto"/>
        <w:right w:val="none" w:sz="0" w:space="0" w:color="auto"/>
      </w:divBdr>
    </w:div>
    <w:div w:id="1039401060">
      <w:bodyDiv w:val="1"/>
      <w:marLeft w:val="0"/>
      <w:marRight w:val="0"/>
      <w:marTop w:val="0"/>
      <w:marBottom w:val="0"/>
      <w:divBdr>
        <w:top w:val="none" w:sz="0" w:space="0" w:color="auto"/>
        <w:left w:val="none" w:sz="0" w:space="0" w:color="auto"/>
        <w:bottom w:val="none" w:sz="0" w:space="0" w:color="auto"/>
        <w:right w:val="none" w:sz="0" w:space="0" w:color="auto"/>
      </w:divBdr>
    </w:div>
    <w:div w:id="1739285653">
      <w:bodyDiv w:val="1"/>
      <w:marLeft w:val="0"/>
      <w:marRight w:val="0"/>
      <w:marTop w:val="0"/>
      <w:marBottom w:val="0"/>
      <w:divBdr>
        <w:top w:val="none" w:sz="0" w:space="0" w:color="auto"/>
        <w:left w:val="none" w:sz="0" w:space="0" w:color="auto"/>
        <w:bottom w:val="none" w:sz="0" w:space="0" w:color="auto"/>
        <w:right w:val="none" w:sz="0" w:space="0" w:color="auto"/>
      </w:divBdr>
    </w:div>
    <w:div w:id="1914075414">
      <w:bodyDiv w:val="1"/>
      <w:marLeft w:val="0"/>
      <w:marRight w:val="0"/>
      <w:marTop w:val="0"/>
      <w:marBottom w:val="0"/>
      <w:divBdr>
        <w:top w:val="none" w:sz="0" w:space="0" w:color="auto"/>
        <w:left w:val="none" w:sz="0" w:space="0" w:color="auto"/>
        <w:bottom w:val="none" w:sz="0" w:space="0" w:color="auto"/>
        <w:right w:val="none" w:sz="0" w:space="0" w:color="auto"/>
      </w:divBdr>
    </w:div>
    <w:div w:id="19904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W:\VC\RVS\Sjablonen%20VC%20(niet%20weggooien)\z_afblijven_werkgroepsjablonen_beide_2019\VZ%20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71E9BFB31E4586A2204FD5B6F05557"/>
        <w:category>
          <w:name w:val="Algemeen"/>
          <w:gallery w:val="placeholder"/>
        </w:category>
        <w:types>
          <w:type w:val="bbPlcHdr"/>
        </w:types>
        <w:behaviors>
          <w:behavior w:val="content"/>
        </w:behaviors>
        <w:guid w:val="{287B0A6E-9CF7-4F31-B61C-DBF92697460A}"/>
      </w:docPartPr>
      <w:docPartBody>
        <w:p w14:paraId="5CF54945" w14:textId="02F4C653" w:rsidR="00A157BC" w:rsidRDefault="00A157BC">
          <w:pPr>
            <w:pStyle w:val="0171E9BFB31E4586A2204FD5B6F05557"/>
          </w:pPr>
          <w:r>
            <w:rPr>
              <w:rStyle w:val="Tekstvantijdelijkeaanduiding"/>
            </w:rPr>
            <w:fldChar w:fldCharType="begin"/>
          </w:r>
          <w:r>
            <w:rPr>
              <w:rStyle w:val="Tekstvantijdelijkeaanduiding"/>
            </w:rPr>
            <w:instrText xml:space="preserve">  </w:instrText>
          </w:r>
          <w:r>
            <w:rPr>
              <w:rStyle w:val="Tekstvantijdelijkeaanduiding"/>
            </w:rPr>
            <w:fldChar w:fldCharType="end"/>
          </w:r>
          <w:r>
            <w:rPr>
              <w:rStyle w:val="Tekstvantijdelijkeaanduiding"/>
            </w:rPr>
            <w:t>Titel</w:t>
          </w:r>
          <w:r w:rsidRPr="008E077A">
            <w:rPr>
              <w:rStyle w:val="Tekstvantijdelijkeaanduiding"/>
              <w:sz w:val="28"/>
            </w:rPr>
            <w:t xml:space="preserve"> (Met F11 naar volgende veld)</w:t>
          </w:r>
        </w:p>
      </w:docPartBody>
    </w:docPart>
    <w:docPart>
      <w:docPartPr>
        <w:name w:val="9BA791A11EFD448686A91B4AA12C4DC9"/>
        <w:category>
          <w:name w:val="Algemeen"/>
          <w:gallery w:val="placeholder"/>
        </w:category>
        <w:types>
          <w:type w:val="bbPlcHdr"/>
        </w:types>
        <w:behaviors>
          <w:behavior w:val="content"/>
        </w:behaviors>
        <w:guid w:val="{B00D1A77-EF01-4157-B5AB-9AACBF1C9CE8}"/>
      </w:docPartPr>
      <w:docPartBody>
        <w:p w14:paraId="5CF54946" w14:textId="670BE75D" w:rsidR="00A157BC" w:rsidRDefault="00A157BC">
          <w:pPr>
            <w:pStyle w:val="9BA791A11EFD448686A91B4AA12C4DC9"/>
          </w:pPr>
          <w:r>
            <w:fldChar w:fldCharType="begin"/>
          </w:r>
          <w:r>
            <w:instrText xml:space="preserve">  </w:instrText>
          </w:r>
          <w:r>
            <w:fldChar w:fldCharType="end"/>
          </w:r>
          <w:r>
            <w:rPr>
              <w:rStyle w:val="Tekstvantijdelijkeaanduiding"/>
            </w:rPr>
            <w:t>Subtitel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BC"/>
    <w:rsid w:val="00236D91"/>
    <w:rsid w:val="00510A85"/>
    <w:rsid w:val="00A157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F5494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000000" w:themeColor="text1"/>
      <w:bdr w:val="none" w:sz="0" w:space="0" w:color="auto"/>
      <w:shd w:val="clear" w:color="auto" w:fill="FFFF00"/>
    </w:rPr>
  </w:style>
  <w:style w:type="paragraph" w:customStyle="1" w:styleId="0171E9BFB31E4586A2204FD5B6F05557">
    <w:name w:val="0171E9BFB31E4586A2204FD5B6F05557"/>
  </w:style>
  <w:style w:type="paragraph" w:customStyle="1" w:styleId="9BA791A11EFD448686A91B4AA12C4DC9">
    <w:name w:val="9BA791A11EFD448686A91B4AA12C4D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000000" w:themeColor="text1"/>
      <w:bdr w:val="none" w:sz="0" w:space="0" w:color="auto"/>
      <w:shd w:val="clear" w:color="auto" w:fill="FFFF00"/>
    </w:rPr>
  </w:style>
  <w:style w:type="paragraph" w:customStyle="1" w:styleId="0171E9BFB31E4586A2204FD5B6F05557">
    <w:name w:val="0171E9BFB31E4586A2204FD5B6F05557"/>
  </w:style>
  <w:style w:type="paragraph" w:customStyle="1" w:styleId="9BA791A11EFD448686A91B4AA12C4DC9">
    <w:name w:val="9BA791A11EFD448686A91B4AA12C4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Kleuren RVS">
      <a:dk1>
        <a:sysClr val="windowText" lastClr="000000"/>
      </a:dk1>
      <a:lt1>
        <a:sysClr val="window" lastClr="FFFFFF"/>
      </a:lt1>
      <a:dk2>
        <a:srgbClr val="262A5F"/>
      </a:dk2>
      <a:lt2>
        <a:srgbClr val="FFFFFF"/>
      </a:lt2>
      <a:accent1>
        <a:srgbClr val="E5E4E6"/>
      </a:accent1>
      <a:accent2>
        <a:srgbClr val="F5A055"/>
      </a:accent2>
      <a:accent3>
        <a:srgbClr val="9D9C9E"/>
      </a:accent3>
      <a:accent4>
        <a:srgbClr val="524C7C"/>
      </a:accent4>
      <a:accent5>
        <a:srgbClr val="D67B27"/>
      </a:accent5>
      <a:accent6>
        <a:srgbClr val="7A797F"/>
      </a:accent6>
      <a:hlink>
        <a:srgbClr val="000000"/>
      </a:hlink>
      <a:folHlink>
        <a:srgbClr val="000000"/>
      </a:folHlink>
    </a:clrScheme>
    <a:fontScheme name="Lettertypen RVS">
      <a:majorFont>
        <a:latin typeface="Corbel"/>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Rapportage PGA- monitor (sjabloon)</CompanyAddress>
  <CompanyPhone/>
  <CompanyFax/>
  <CompanyEmail>Gemeente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A2B246-DA31-45AA-8AE9-52E25794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 rapport</Template>
  <TotalTime>0</TotalTime>
  <Pages>9</Pages>
  <Words>793</Words>
  <Characters>5085</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Bureau Regionale Veiligheidsstrategie</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Drost, Lisanne;Erik de Ruiter</dc:creator>
  <dc:description>sjabloonversie 2.3 - 22 december 2015_x000d_
sjablonen: www.joulesunlimited.nl</dc:description>
  <cp:lastModifiedBy>Timmer, Romy</cp:lastModifiedBy>
  <cp:revision>2</cp:revision>
  <cp:lastPrinted>2019-12-20T15:20:00Z</cp:lastPrinted>
  <dcterms:created xsi:type="dcterms:W3CDTF">2020-05-19T07:42:00Z</dcterms:created>
  <dcterms:modified xsi:type="dcterms:W3CDTF">2020-05-19T07:42:00Z</dcterms:modified>
</cp:coreProperties>
</file>